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94" w:rsidRPr="004E66F7" w:rsidRDefault="004F178C" w:rsidP="00980602">
      <w:pPr>
        <w:pStyle w:val="LO-normal"/>
        <w:ind w:firstLine="540"/>
        <w:jc w:val="right"/>
        <w:rPr>
          <w:rFonts w:ascii="Times New Roman" w:eastAsia="Times New Roman" w:hAnsi="Times New Roman" w:cs="Times New Roman"/>
          <w:sz w:val="28"/>
          <w:szCs w:val="28"/>
        </w:rPr>
      </w:pPr>
      <w:r w:rsidRPr="004E66F7">
        <w:rPr>
          <w:rFonts w:ascii="Times New Roman" w:eastAsia="Times New Roman" w:hAnsi="Times New Roman" w:cs="Times New Roman"/>
          <w:sz w:val="28"/>
          <w:szCs w:val="28"/>
        </w:rPr>
        <w:t>УТВЕРЖДЕН</w:t>
      </w:r>
      <w:r w:rsidR="0019106B" w:rsidRPr="004E66F7">
        <w:rPr>
          <w:rFonts w:ascii="Times New Roman" w:eastAsia="Times New Roman" w:hAnsi="Times New Roman" w:cs="Times New Roman"/>
          <w:sz w:val="28"/>
          <w:szCs w:val="28"/>
        </w:rPr>
        <w:t>Ы</w:t>
      </w:r>
    </w:p>
    <w:p w:rsidR="00133394" w:rsidRPr="004E66F7" w:rsidRDefault="004F178C" w:rsidP="00980602">
      <w:pPr>
        <w:pStyle w:val="LO-normal"/>
        <w:ind w:firstLine="540"/>
        <w:jc w:val="right"/>
        <w:rPr>
          <w:rFonts w:ascii="Times New Roman" w:hAnsi="Times New Roman" w:cs="Times New Roman"/>
          <w:sz w:val="28"/>
          <w:szCs w:val="28"/>
        </w:rPr>
      </w:pPr>
      <w:r w:rsidRPr="004E66F7">
        <w:rPr>
          <w:rFonts w:ascii="Times New Roman" w:eastAsia="Times New Roman" w:hAnsi="Times New Roman" w:cs="Times New Roman"/>
          <w:sz w:val="28"/>
          <w:szCs w:val="28"/>
        </w:rPr>
        <w:t xml:space="preserve">Приказом Министерства культуры </w:t>
      </w:r>
    </w:p>
    <w:p w:rsidR="00133394" w:rsidRPr="004E66F7" w:rsidRDefault="004F178C" w:rsidP="00980602">
      <w:pPr>
        <w:pStyle w:val="LO-normal"/>
        <w:ind w:firstLine="540"/>
        <w:jc w:val="right"/>
        <w:rPr>
          <w:rFonts w:ascii="Times New Roman" w:eastAsia="Times New Roman" w:hAnsi="Times New Roman" w:cs="Times New Roman"/>
          <w:sz w:val="28"/>
          <w:szCs w:val="28"/>
        </w:rPr>
      </w:pPr>
      <w:r w:rsidRPr="004E66F7">
        <w:rPr>
          <w:rFonts w:ascii="Times New Roman" w:eastAsia="Times New Roman" w:hAnsi="Times New Roman" w:cs="Times New Roman"/>
          <w:sz w:val="28"/>
          <w:szCs w:val="28"/>
        </w:rPr>
        <w:t>Российской Федерации</w:t>
      </w:r>
    </w:p>
    <w:p w:rsidR="00133394" w:rsidRPr="004E66F7" w:rsidRDefault="00245CE1" w:rsidP="00980602">
      <w:pPr>
        <w:pStyle w:val="LO-normal"/>
        <w:ind w:firstLine="540"/>
        <w:jc w:val="right"/>
        <w:rPr>
          <w:rFonts w:ascii="Times New Roman" w:eastAsia="Times New Roman" w:hAnsi="Times New Roman" w:cs="Times New Roman"/>
          <w:sz w:val="28"/>
          <w:szCs w:val="28"/>
        </w:rPr>
      </w:pPr>
      <w:r w:rsidRPr="004E66F7">
        <w:rPr>
          <w:rFonts w:ascii="Times New Roman" w:eastAsia="Times New Roman" w:hAnsi="Times New Roman" w:cs="Times New Roman"/>
          <w:sz w:val="28"/>
          <w:szCs w:val="28"/>
        </w:rPr>
        <w:t>от ____ __________</w:t>
      </w:r>
      <w:r w:rsidR="00E4151D" w:rsidRPr="004E66F7">
        <w:rPr>
          <w:rFonts w:ascii="Times New Roman" w:eastAsia="Times New Roman" w:hAnsi="Times New Roman" w:cs="Times New Roman"/>
          <w:sz w:val="28"/>
          <w:szCs w:val="28"/>
        </w:rPr>
        <w:t xml:space="preserve"> </w:t>
      </w:r>
      <w:r w:rsidR="004F178C" w:rsidRPr="004E66F7">
        <w:rPr>
          <w:rFonts w:ascii="Times New Roman" w:eastAsia="Times New Roman" w:hAnsi="Times New Roman" w:cs="Times New Roman"/>
          <w:sz w:val="28"/>
          <w:szCs w:val="28"/>
        </w:rPr>
        <w:t>20</w:t>
      </w:r>
      <w:r w:rsidR="00E4151D" w:rsidRPr="004E66F7">
        <w:rPr>
          <w:rFonts w:ascii="Times New Roman" w:eastAsia="Times New Roman" w:hAnsi="Times New Roman" w:cs="Times New Roman"/>
          <w:sz w:val="28"/>
          <w:szCs w:val="28"/>
        </w:rPr>
        <w:t>___</w:t>
      </w:r>
      <w:r w:rsidR="004F178C" w:rsidRPr="004E66F7">
        <w:rPr>
          <w:rFonts w:ascii="Times New Roman" w:eastAsia="Times New Roman" w:hAnsi="Times New Roman" w:cs="Times New Roman"/>
          <w:sz w:val="28"/>
          <w:szCs w:val="28"/>
        </w:rPr>
        <w:t xml:space="preserve"> г. </w:t>
      </w:r>
    </w:p>
    <w:p w:rsidR="00133394" w:rsidRPr="004E66F7" w:rsidRDefault="004F178C" w:rsidP="00980602">
      <w:pPr>
        <w:pStyle w:val="LO-normal"/>
        <w:ind w:firstLine="540"/>
        <w:jc w:val="right"/>
        <w:rPr>
          <w:rFonts w:ascii="Times New Roman" w:eastAsia="Times New Roman" w:hAnsi="Times New Roman" w:cs="Times New Roman"/>
          <w:sz w:val="28"/>
          <w:szCs w:val="28"/>
        </w:rPr>
      </w:pPr>
      <w:r w:rsidRPr="004E66F7">
        <w:rPr>
          <w:rFonts w:ascii="Times New Roman" w:eastAsia="Times New Roman" w:hAnsi="Times New Roman" w:cs="Times New Roman"/>
          <w:sz w:val="28"/>
          <w:szCs w:val="28"/>
        </w:rPr>
        <w:t>№</w:t>
      </w:r>
      <w:r w:rsidR="00E4151D" w:rsidRPr="004E66F7">
        <w:rPr>
          <w:rFonts w:ascii="Times New Roman" w:eastAsia="Times New Roman" w:hAnsi="Times New Roman" w:cs="Times New Roman"/>
          <w:sz w:val="28"/>
          <w:szCs w:val="28"/>
        </w:rPr>
        <w:t xml:space="preserve"> </w:t>
      </w:r>
      <w:r w:rsidRPr="004E66F7">
        <w:rPr>
          <w:rFonts w:ascii="Times New Roman" w:eastAsia="Times New Roman" w:hAnsi="Times New Roman" w:cs="Times New Roman"/>
          <w:sz w:val="28"/>
          <w:szCs w:val="28"/>
        </w:rPr>
        <w:t>__________</w:t>
      </w:r>
    </w:p>
    <w:p w:rsidR="00133394" w:rsidRPr="004E66F7" w:rsidRDefault="00133394" w:rsidP="00980602">
      <w:pPr>
        <w:pStyle w:val="LO-normal"/>
        <w:rPr>
          <w:rFonts w:ascii="Times New Roman" w:eastAsia="Times New Roman" w:hAnsi="Times New Roman" w:cs="Times New Roman"/>
          <w:sz w:val="28"/>
          <w:szCs w:val="28"/>
        </w:rPr>
      </w:pPr>
    </w:p>
    <w:p w:rsidR="00133394" w:rsidRPr="004E66F7" w:rsidRDefault="004F178C" w:rsidP="00980602">
      <w:pPr>
        <w:pStyle w:val="LO-normal"/>
        <w:ind w:firstLine="540"/>
        <w:jc w:val="right"/>
        <w:rPr>
          <w:rFonts w:ascii="Times New Roman" w:eastAsia="Times New Roman" w:hAnsi="Times New Roman" w:cs="Times New Roman"/>
          <w:sz w:val="28"/>
          <w:szCs w:val="28"/>
        </w:rPr>
      </w:pPr>
      <w:proofErr w:type="gramStart"/>
      <w:r w:rsidRPr="004E66F7">
        <w:rPr>
          <w:rFonts w:ascii="Times New Roman" w:eastAsia="Times New Roman" w:hAnsi="Times New Roman" w:cs="Times New Roman"/>
          <w:sz w:val="28"/>
          <w:szCs w:val="28"/>
        </w:rPr>
        <w:t>ПРИНЯТ</w:t>
      </w:r>
      <w:r w:rsidR="0019106B" w:rsidRPr="004E66F7">
        <w:rPr>
          <w:rFonts w:ascii="Times New Roman" w:eastAsia="Times New Roman" w:hAnsi="Times New Roman" w:cs="Times New Roman"/>
          <w:sz w:val="28"/>
          <w:szCs w:val="28"/>
        </w:rPr>
        <w:t>Ы</w:t>
      </w:r>
      <w:proofErr w:type="gramEnd"/>
    </w:p>
    <w:p w:rsidR="00133394" w:rsidRPr="004E66F7" w:rsidRDefault="00906144" w:rsidP="00980602">
      <w:pPr>
        <w:spacing w:line="240" w:lineRule="auto"/>
        <w:ind w:firstLine="540"/>
        <w:jc w:val="right"/>
        <w:rPr>
          <w:rFonts w:ascii="Times New Roman" w:hAnsi="Times New Roman" w:cs="Times New Roman"/>
          <w:sz w:val="28"/>
          <w:szCs w:val="28"/>
        </w:rPr>
      </w:pPr>
      <w:r w:rsidRPr="004E66F7">
        <w:rPr>
          <w:rFonts w:ascii="Times New Roman" w:eastAsia="Times New Roman" w:hAnsi="Times New Roman" w:cs="Times New Roman"/>
          <w:sz w:val="28"/>
          <w:szCs w:val="28"/>
        </w:rPr>
        <w:t>О</w:t>
      </w:r>
      <w:r w:rsidR="004F178C" w:rsidRPr="004E66F7">
        <w:rPr>
          <w:rFonts w:ascii="Times New Roman" w:eastAsia="Times New Roman" w:hAnsi="Times New Roman" w:cs="Times New Roman"/>
          <w:sz w:val="28"/>
          <w:szCs w:val="28"/>
        </w:rPr>
        <w:t>бщим собранием (конференцией)</w:t>
      </w:r>
    </w:p>
    <w:p w:rsidR="00133394" w:rsidRPr="004E66F7" w:rsidRDefault="004F178C" w:rsidP="00980602">
      <w:pPr>
        <w:spacing w:line="240" w:lineRule="auto"/>
        <w:ind w:firstLine="540"/>
        <w:jc w:val="right"/>
        <w:rPr>
          <w:rFonts w:ascii="Times New Roman" w:hAnsi="Times New Roman" w:cs="Times New Roman"/>
          <w:sz w:val="28"/>
          <w:szCs w:val="28"/>
        </w:rPr>
      </w:pPr>
      <w:r w:rsidRPr="004E66F7">
        <w:rPr>
          <w:rFonts w:ascii="Times New Roman" w:eastAsia="Times New Roman" w:hAnsi="Times New Roman" w:cs="Times New Roman"/>
          <w:sz w:val="28"/>
          <w:szCs w:val="28"/>
        </w:rPr>
        <w:t>работников</w:t>
      </w:r>
      <w:r w:rsidR="00906144" w:rsidRPr="004E66F7">
        <w:rPr>
          <w:rFonts w:ascii="Times New Roman" w:eastAsia="Times New Roman" w:hAnsi="Times New Roman" w:cs="Times New Roman"/>
          <w:sz w:val="28"/>
          <w:szCs w:val="28"/>
        </w:rPr>
        <w:t xml:space="preserve"> </w:t>
      </w:r>
      <w:r w:rsidRPr="004E66F7">
        <w:rPr>
          <w:rFonts w:ascii="Times New Roman" w:eastAsia="Times New Roman" w:hAnsi="Times New Roman" w:cs="Times New Roman"/>
          <w:sz w:val="28"/>
          <w:szCs w:val="28"/>
        </w:rPr>
        <w:t>и обучающихся</w:t>
      </w:r>
    </w:p>
    <w:p w:rsidR="00E4151D" w:rsidRPr="004E66F7" w:rsidRDefault="00E4151D" w:rsidP="00980602">
      <w:pPr>
        <w:spacing w:line="240" w:lineRule="auto"/>
        <w:ind w:firstLine="540"/>
        <w:jc w:val="right"/>
        <w:rPr>
          <w:rFonts w:ascii="Times New Roman" w:eastAsia="Times New Roman" w:hAnsi="Times New Roman" w:cs="Times New Roman"/>
          <w:sz w:val="28"/>
          <w:szCs w:val="28"/>
        </w:rPr>
      </w:pPr>
      <w:r w:rsidRPr="004E66F7">
        <w:rPr>
          <w:rFonts w:ascii="Times New Roman" w:eastAsia="Times New Roman" w:hAnsi="Times New Roman" w:cs="Times New Roman"/>
          <w:sz w:val="28"/>
          <w:szCs w:val="28"/>
        </w:rPr>
        <w:t>федерального государственного бюджетного</w:t>
      </w:r>
    </w:p>
    <w:p w:rsidR="00E4151D" w:rsidRPr="004E66F7" w:rsidRDefault="00E4151D" w:rsidP="00980602">
      <w:pPr>
        <w:spacing w:line="240" w:lineRule="auto"/>
        <w:ind w:firstLine="540"/>
        <w:jc w:val="right"/>
        <w:rPr>
          <w:rFonts w:ascii="Times New Roman" w:eastAsia="Times New Roman" w:hAnsi="Times New Roman" w:cs="Times New Roman"/>
          <w:sz w:val="28"/>
          <w:szCs w:val="28"/>
        </w:rPr>
      </w:pPr>
      <w:r w:rsidRPr="004E66F7">
        <w:rPr>
          <w:rFonts w:ascii="Times New Roman" w:eastAsia="Times New Roman" w:hAnsi="Times New Roman" w:cs="Times New Roman"/>
          <w:sz w:val="28"/>
          <w:szCs w:val="28"/>
        </w:rPr>
        <w:t>образовательного учреждения высшего</w:t>
      </w:r>
    </w:p>
    <w:p w:rsidR="00E4151D" w:rsidRPr="004E66F7" w:rsidRDefault="00E4151D" w:rsidP="00980602">
      <w:pPr>
        <w:spacing w:line="240" w:lineRule="auto"/>
        <w:ind w:firstLine="540"/>
        <w:jc w:val="right"/>
        <w:rPr>
          <w:rFonts w:ascii="Times New Roman" w:eastAsia="Times New Roman" w:hAnsi="Times New Roman" w:cs="Times New Roman"/>
          <w:sz w:val="28"/>
          <w:szCs w:val="28"/>
        </w:rPr>
      </w:pPr>
      <w:r w:rsidRPr="004E66F7">
        <w:rPr>
          <w:rFonts w:ascii="Times New Roman" w:eastAsia="Times New Roman" w:hAnsi="Times New Roman" w:cs="Times New Roman"/>
          <w:sz w:val="28"/>
          <w:szCs w:val="28"/>
        </w:rPr>
        <w:t>образования</w:t>
      </w:r>
      <w:r w:rsidR="006F5477" w:rsidRPr="004E66F7">
        <w:rPr>
          <w:rFonts w:ascii="Times New Roman" w:eastAsia="Times New Roman" w:hAnsi="Times New Roman" w:cs="Times New Roman"/>
          <w:sz w:val="28"/>
          <w:szCs w:val="28"/>
        </w:rPr>
        <w:t xml:space="preserve"> </w:t>
      </w:r>
      <w:r w:rsidR="004F178C" w:rsidRPr="004E66F7">
        <w:rPr>
          <w:rFonts w:ascii="Times New Roman" w:eastAsia="Times New Roman" w:hAnsi="Times New Roman" w:cs="Times New Roman"/>
          <w:sz w:val="28"/>
          <w:szCs w:val="28"/>
        </w:rPr>
        <w:t>«</w:t>
      </w:r>
      <w:proofErr w:type="gramStart"/>
      <w:r w:rsidRPr="004E66F7">
        <w:rPr>
          <w:rFonts w:ascii="Times New Roman" w:eastAsia="Times New Roman" w:hAnsi="Times New Roman" w:cs="Times New Roman"/>
          <w:sz w:val="28"/>
          <w:szCs w:val="28"/>
        </w:rPr>
        <w:t>Санкт-Петербургская</w:t>
      </w:r>
      <w:proofErr w:type="gramEnd"/>
      <w:r w:rsidRPr="004E66F7">
        <w:rPr>
          <w:rFonts w:ascii="Times New Roman" w:eastAsia="Times New Roman" w:hAnsi="Times New Roman" w:cs="Times New Roman"/>
          <w:sz w:val="28"/>
          <w:szCs w:val="28"/>
        </w:rPr>
        <w:t xml:space="preserve"> государственная</w:t>
      </w:r>
    </w:p>
    <w:p w:rsidR="00133394" w:rsidRPr="004E66F7" w:rsidRDefault="00E4151D" w:rsidP="00980602">
      <w:pPr>
        <w:spacing w:line="240" w:lineRule="auto"/>
        <w:ind w:firstLine="540"/>
        <w:jc w:val="right"/>
        <w:rPr>
          <w:rFonts w:ascii="Times New Roman" w:hAnsi="Times New Roman" w:cs="Times New Roman"/>
          <w:sz w:val="28"/>
          <w:szCs w:val="28"/>
        </w:rPr>
      </w:pPr>
      <w:r w:rsidRPr="004E66F7">
        <w:rPr>
          <w:rFonts w:ascii="Times New Roman" w:eastAsia="Times New Roman" w:hAnsi="Times New Roman" w:cs="Times New Roman"/>
          <w:sz w:val="28"/>
          <w:szCs w:val="28"/>
        </w:rPr>
        <w:t xml:space="preserve">консерватория имени </w:t>
      </w:r>
      <w:proofErr w:type="spellStart"/>
      <w:r w:rsidRPr="004E66F7">
        <w:rPr>
          <w:rFonts w:ascii="Times New Roman" w:eastAsia="Times New Roman" w:hAnsi="Times New Roman" w:cs="Times New Roman"/>
          <w:sz w:val="28"/>
          <w:szCs w:val="28"/>
        </w:rPr>
        <w:t>Н</w:t>
      </w:r>
      <w:r w:rsidR="001423C2" w:rsidRPr="004E66F7">
        <w:rPr>
          <w:rFonts w:ascii="Times New Roman" w:eastAsia="Times New Roman" w:hAnsi="Times New Roman" w:cs="Times New Roman"/>
          <w:sz w:val="28"/>
          <w:szCs w:val="28"/>
        </w:rPr>
        <w:t>.А.</w:t>
      </w:r>
      <w:r w:rsidRPr="004E66F7">
        <w:rPr>
          <w:rFonts w:ascii="Times New Roman" w:eastAsia="Times New Roman" w:hAnsi="Times New Roman" w:cs="Times New Roman"/>
          <w:sz w:val="28"/>
          <w:szCs w:val="28"/>
        </w:rPr>
        <w:t>Римского-Корсак</w:t>
      </w:r>
      <w:r w:rsidR="001423C2" w:rsidRPr="004E66F7">
        <w:rPr>
          <w:rFonts w:ascii="Times New Roman" w:eastAsia="Times New Roman" w:hAnsi="Times New Roman" w:cs="Times New Roman"/>
          <w:sz w:val="28"/>
          <w:szCs w:val="28"/>
        </w:rPr>
        <w:t>ова</w:t>
      </w:r>
      <w:proofErr w:type="spellEnd"/>
      <w:r w:rsidR="004F178C" w:rsidRPr="004E66F7">
        <w:rPr>
          <w:rFonts w:ascii="Times New Roman" w:eastAsia="Times New Roman" w:hAnsi="Times New Roman" w:cs="Times New Roman"/>
          <w:sz w:val="28"/>
          <w:szCs w:val="28"/>
        </w:rPr>
        <w:t>»</w:t>
      </w:r>
    </w:p>
    <w:p w:rsidR="00133394" w:rsidRPr="004E66F7" w:rsidRDefault="004F178C" w:rsidP="00980602">
      <w:pPr>
        <w:spacing w:line="240" w:lineRule="auto"/>
        <w:ind w:firstLine="540"/>
        <w:jc w:val="right"/>
        <w:rPr>
          <w:rFonts w:ascii="Times New Roman" w:hAnsi="Times New Roman" w:cs="Times New Roman"/>
          <w:sz w:val="28"/>
          <w:szCs w:val="28"/>
        </w:rPr>
      </w:pPr>
      <w:r w:rsidRPr="004E66F7">
        <w:rPr>
          <w:rFonts w:ascii="Times New Roman" w:eastAsia="Times New Roman" w:hAnsi="Times New Roman" w:cs="Times New Roman"/>
          <w:sz w:val="28"/>
          <w:szCs w:val="28"/>
        </w:rPr>
        <w:t>(</w:t>
      </w:r>
      <w:r w:rsidR="00430454" w:rsidRPr="004E66F7">
        <w:rPr>
          <w:rFonts w:ascii="Times New Roman" w:eastAsia="Times New Roman" w:hAnsi="Times New Roman" w:cs="Times New Roman"/>
          <w:sz w:val="28"/>
          <w:szCs w:val="28"/>
        </w:rPr>
        <w:t xml:space="preserve">протокол № </w:t>
      </w:r>
      <w:r w:rsidR="00C02335" w:rsidRPr="004E66F7">
        <w:rPr>
          <w:rFonts w:ascii="Times New Roman" w:eastAsia="Times New Roman" w:hAnsi="Times New Roman" w:cs="Times New Roman"/>
          <w:sz w:val="28"/>
          <w:szCs w:val="28"/>
        </w:rPr>
        <w:t>___</w:t>
      </w:r>
      <w:r w:rsidR="00730A28" w:rsidRPr="004E66F7">
        <w:rPr>
          <w:rFonts w:ascii="Times New Roman" w:eastAsia="Times New Roman" w:hAnsi="Times New Roman" w:cs="Times New Roman"/>
          <w:color w:val="auto"/>
          <w:sz w:val="28"/>
          <w:szCs w:val="28"/>
        </w:rPr>
        <w:t xml:space="preserve"> </w:t>
      </w:r>
      <w:r w:rsidR="00430454" w:rsidRPr="004E66F7">
        <w:rPr>
          <w:rFonts w:ascii="Times New Roman" w:eastAsia="Times New Roman" w:hAnsi="Times New Roman" w:cs="Times New Roman"/>
          <w:color w:val="auto"/>
          <w:sz w:val="28"/>
          <w:szCs w:val="28"/>
        </w:rPr>
        <w:t>от «</w:t>
      </w:r>
      <w:r w:rsidR="00C02335" w:rsidRPr="004E66F7">
        <w:rPr>
          <w:rFonts w:ascii="Times New Roman" w:eastAsia="Times New Roman" w:hAnsi="Times New Roman" w:cs="Times New Roman"/>
          <w:color w:val="auto"/>
          <w:sz w:val="28"/>
          <w:szCs w:val="28"/>
        </w:rPr>
        <w:t>___</w:t>
      </w:r>
      <w:r w:rsidRPr="004E66F7">
        <w:rPr>
          <w:rFonts w:ascii="Times New Roman" w:eastAsia="Times New Roman" w:hAnsi="Times New Roman" w:cs="Times New Roman"/>
          <w:color w:val="auto"/>
          <w:sz w:val="28"/>
          <w:szCs w:val="28"/>
        </w:rPr>
        <w:t xml:space="preserve">» </w:t>
      </w:r>
      <w:r w:rsidR="00C02335" w:rsidRPr="004E66F7">
        <w:rPr>
          <w:rFonts w:ascii="Times New Roman" w:eastAsia="Times New Roman" w:hAnsi="Times New Roman" w:cs="Times New Roman"/>
          <w:color w:val="auto"/>
          <w:sz w:val="28"/>
          <w:szCs w:val="28"/>
        </w:rPr>
        <w:t>____________</w:t>
      </w:r>
      <w:r w:rsidRPr="004E66F7">
        <w:rPr>
          <w:rFonts w:ascii="Times New Roman" w:eastAsia="Times New Roman" w:hAnsi="Times New Roman" w:cs="Times New Roman"/>
          <w:color w:val="auto"/>
          <w:sz w:val="28"/>
          <w:szCs w:val="28"/>
        </w:rPr>
        <w:t xml:space="preserve"> 20</w:t>
      </w:r>
      <w:r w:rsidR="00486BCF" w:rsidRPr="004E66F7">
        <w:rPr>
          <w:rFonts w:ascii="Times New Roman" w:eastAsia="Times New Roman" w:hAnsi="Times New Roman" w:cs="Times New Roman"/>
          <w:color w:val="auto"/>
          <w:sz w:val="28"/>
          <w:szCs w:val="28"/>
        </w:rPr>
        <w:t>2</w:t>
      </w:r>
      <w:r w:rsidR="00C02335" w:rsidRPr="004E66F7">
        <w:rPr>
          <w:rFonts w:ascii="Times New Roman" w:eastAsia="Times New Roman" w:hAnsi="Times New Roman" w:cs="Times New Roman"/>
          <w:color w:val="auto"/>
          <w:sz w:val="28"/>
          <w:szCs w:val="28"/>
        </w:rPr>
        <w:t>1</w:t>
      </w:r>
      <w:r w:rsidRPr="004E66F7">
        <w:rPr>
          <w:rFonts w:ascii="Times New Roman" w:eastAsia="Times New Roman" w:hAnsi="Times New Roman" w:cs="Times New Roman"/>
          <w:color w:val="auto"/>
          <w:sz w:val="28"/>
          <w:szCs w:val="28"/>
        </w:rPr>
        <w:t xml:space="preserve"> </w:t>
      </w:r>
      <w:r w:rsidRPr="004E66F7">
        <w:rPr>
          <w:rFonts w:ascii="Times New Roman" w:eastAsia="Times New Roman" w:hAnsi="Times New Roman" w:cs="Times New Roman"/>
          <w:sz w:val="28"/>
          <w:szCs w:val="28"/>
        </w:rPr>
        <w:t>г.)</w:t>
      </w:r>
    </w:p>
    <w:p w:rsidR="00133394" w:rsidRPr="004E66F7" w:rsidRDefault="00133394" w:rsidP="00980602">
      <w:pPr>
        <w:spacing w:line="240" w:lineRule="auto"/>
        <w:rPr>
          <w:rFonts w:ascii="Times New Roman" w:eastAsia="Times New Roman" w:hAnsi="Times New Roman" w:cs="Times New Roman"/>
          <w:sz w:val="28"/>
          <w:szCs w:val="28"/>
        </w:rPr>
      </w:pPr>
    </w:p>
    <w:p w:rsidR="00133394" w:rsidRPr="004E66F7" w:rsidRDefault="00133394" w:rsidP="00980602">
      <w:pPr>
        <w:spacing w:line="240" w:lineRule="auto"/>
        <w:rPr>
          <w:rFonts w:ascii="Times New Roman" w:eastAsia="Times New Roman" w:hAnsi="Times New Roman" w:cs="Times New Roman"/>
          <w:sz w:val="28"/>
          <w:szCs w:val="28"/>
        </w:rPr>
      </w:pPr>
    </w:p>
    <w:p w:rsidR="00133394" w:rsidRPr="004E66F7" w:rsidRDefault="004F178C" w:rsidP="00980602">
      <w:pPr>
        <w:tabs>
          <w:tab w:val="left" w:pos="3261"/>
        </w:tabs>
        <w:spacing w:line="240" w:lineRule="auto"/>
        <w:jc w:val="right"/>
        <w:rPr>
          <w:rFonts w:ascii="Times New Roman" w:hAnsi="Times New Roman" w:cs="Times New Roman"/>
          <w:sz w:val="28"/>
          <w:szCs w:val="28"/>
        </w:rPr>
      </w:pPr>
      <w:r w:rsidRPr="004E66F7">
        <w:rPr>
          <w:rFonts w:ascii="Times New Roman" w:eastAsia="Times New Roman" w:hAnsi="Times New Roman" w:cs="Times New Roman"/>
          <w:sz w:val="28"/>
          <w:szCs w:val="28"/>
        </w:rPr>
        <w:t>Ректор</w:t>
      </w:r>
      <w:r w:rsidR="00111082" w:rsidRPr="004E66F7">
        <w:rPr>
          <w:rFonts w:ascii="Times New Roman" w:eastAsia="Times New Roman" w:hAnsi="Times New Roman" w:cs="Times New Roman"/>
          <w:sz w:val="28"/>
          <w:szCs w:val="28"/>
        </w:rPr>
        <w:t xml:space="preserve"> </w:t>
      </w:r>
      <w:r w:rsidR="00620BD4" w:rsidRPr="004E66F7">
        <w:rPr>
          <w:rFonts w:ascii="Times New Roman" w:eastAsia="Times New Roman" w:hAnsi="Times New Roman" w:cs="Times New Roman"/>
          <w:sz w:val="28"/>
          <w:szCs w:val="28"/>
        </w:rPr>
        <w:t>__________________</w:t>
      </w:r>
      <w:r w:rsidR="00E4151D" w:rsidRPr="004E66F7">
        <w:rPr>
          <w:rFonts w:ascii="Times New Roman" w:eastAsia="Times New Roman" w:hAnsi="Times New Roman" w:cs="Times New Roman"/>
          <w:sz w:val="28"/>
          <w:szCs w:val="28"/>
        </w:rPr>
        <w:t xml:space="preserve"> А</w:t>
      </w:r>
      <w:r w:rsidR="001423C2" w:rsidRPr="004E66F7">
        <w:rPr>
          <w:rFonts w:ascii="Times New Roman" w:eastAsia="Times New Roman" w:hAnsi="Times New Roman" w:cs="Times New Roman"/>
          <w:sz w:val="28"/>
          <w:szCs w:val="28"/>
        </w:rPr>
        <w:t>.</w:t>
      </w:r>
      <w:r w:rsidR="00E4151D" w:rsidRPr="004E66F7">
        <w:rPr>
          <w:rFonts w:ascii="Times New Roman" w:eastAsia="Times New Roman" w:hAnsi="Times New Roman" w:cs="Times New Roman"/>
          <w:sz w:val="28"/>
          <w:szCs w:val="28"/>
        </w:rPr>
        <w:t>Н</w:t>
      </w:r>
      <w:r w:rsidR="001423C2" w:rsidRPr="004E66F7">
        <w:rPr>
          <w:rFonts w:ascii="Times New Roman" w:eastAsia="Times New Roman" w:hAnsi="Times New Roman" w:cs="Times New Roman"/>
          <w:sz w:val="28"/>
          <w:szCs w:val="28"/>
        </w:rPr>
        <w:t xml:space="preserve">. </w:t>
      </w:r>
      <w:r w:rsidR="00E4151D" w:rsidRPr="004E66F7">
        <w:rPr>
          <w:rFonts w:ascii="Times New Roman" w:eastAsia="Times New Roman" w:hAnsi="Times New Roman" w:cs="Times New Roman"/>
          <w:sz w:val="28"/>
          <w:szCs w:val="28"/>
        </w:rPr>
        <w:t>Васильев</w:t>
      </w:r>
    </w:p>
    <w:p w:rsidR="00133394" w:rsidRPr="004E66F7" w:rsidRDefault="00133394" w:rsidP="00980602">
      <w:pPr>
        <w:pStyle w:val="LO-normal"/>
        <w:rPr>
          <w:rFonts w:ascii="Times New Roman" w:eastAsia="Times New Roman" w:hAnsi="Times New Roman" w:cs="Times New Roman"/>
          <w:sz w:val="28"/>
          <w:szCs w:val="28"/>
        </w:rPr>
      </w:pPr>
    </w:p>
    <w:p w:rsidR="00530090" w:rsidRPr="004E66F7" w:rsidRDefault="00530090" w:rsidP="00980602">
      <w:pPr>
        <w:pStyle w:val="LO-normal"/>
        <w:rPr>
          <w:rFonts w:ascii="Times New Roman" w:eastAsia="Times New Roman" w:hAnsi="Times New Roman" w:cs="Times New Roman"/>
          <w:sz w:val="28"/>
          <w:szCs w:val="28"/>
        </w:rPr>
      </w:pPr>
    </w:p>
    <w:p w:rsidR="004B73A8" w:rsidRPr="004E66F7" w:rsidRDefault="004B73A8" w:rsidP="00980602">
      <w:pPr>
        <w:pStyle w:val="LO-normal"/>
        <w:rPr>
          <w:rFonts w:ascii="Times New Roman" w:eastAsia="Times New Roman" w:hAnsi="Times New Roman" w:cs="Times New Roman"/>
          <w:sz w:val="28"/>
          <w:szCs w:val="28"/>
        </w:rPr>
      </w:pPr>
    </w:p>
    <w:p w:rsidR="004B73A8" w:rsidRPr="004E66F7" w:rsidRDefault="004B73A8" w:rsidP="00980602">
      <w:pPr>
        <w:pStyle w:val="LO-normal"/>
        <w:rPr>
          <w:rFonts w:ascii="Times New Roman" w:eastAsia="Times New Roman" w:hAnsi="Times New Roman" w:cs="Times New Roman"/>
          <w:sz w:val="28"/>
          <w:szCs w:val="28"/>
        </w:rPr>
      </w:pPr>
    </w:p>
    <w:p w:rsidR="004B73A8" w:rsidRPr="004E66F7" w:rsidRDefault="004B73A8" w:rsidP="00980602">
      <w:pPr>
        <w:pStyle w:val="LO-normal"/>
        <w:rPr>
          <w:rFonts w:ascii="Times New Roman" w:eastAsia="Times New Roman" w:hAnsi="Times New Roman" w:cs="Times New Roman"/>
          <w:sz w:val="28"/>
          <w:szCs w:val="28"/>
        </w:rPr>
      </w:pPr>
    </w:p>
    <w:p w:rsidR="00A923C8" w:rsidRPr="004E66F7" w:rsidRDefault="00A923C8" w:rsidP="00980602">
      <w:pPr>
        <w:pStyle w:val="LO-normal"/>
        <w:rPr>
          <w:rFonts w:ascii="Times New Roman" w:eastAsia="Times New Roman" w:hAnsi="Times New Roman" w:cs="Times New Roman"/>
          <w:sz w:val="28"/>
          <w:szCs w:val="28"/>
        </w:rPr>
      </w:pPr>
    </w:p>
    <w:p w:rsidR="00133394" w:rsidRPr="004E66F7" w:rsidRDefault="00133394" w:rsidP="00980602">
      <w:pPr>
        <w:pStyle w:val="LO-normal"/>
        <w:rPr>
          <w:rFonts w:ascii="Times New Roman" w:eastAsia="Times New Roman" w:hAnsi="Times New Roman" w:cs="Times New Roman"/>
          <w:sz w:val="28"/>
          <w:szCs w:val="28"/>
        </w:rPr>
      </w:pPr>
    </w:p>
    <w:p w:rsidR="00133394" w:rsidRPr="004E66F7" w:rsidRDefault="004F178C" w:rsidP="00980602">
      <w:pPr>
        <w:pStyle w:val="LO-normal"/>
        <w:jc w:val="center"/>
        <w:rPr>
          <w:rFonts w:ascii="Times New Roman" w:eastAsia="Times New Roman" w:hAnsi="Times New Roman" w:cs="Times New Roman"/>
          <w:sz w:val="28"/>
          <w:szCs w:val="28"/>
        </w:rPr>
      </w:pPr>
      <w:r w:rsidRPr="004E66F7">
        <w:rPr>
          <w:rFonts w:ascii="Times New Roman" w:eastAsia="Times New Roman" w:hAnsi="Times New Roman" w:cs="Times New Roman"/>
          <w:b/>
          <w:bCs/>
          <w:sz w:val="28"/>
          <w:szCs w:val="28"/>
        </w:rPr>
        <w:t>УСТАВ</w:t>
      </w:r>
    </w:p>
    <w:p w:rsidR="00133394" w:rsidRPr="004E66F7" w:rsidRDefault="00430454" w:rsidP="00980602">
      <w:pPr>
        <w:pStyle w:val="LO-normal"/>
        <w:jc w:val="center"/>
        <w:rPr>
          <w:rFonts w:ascii="Times New Roman" w:eastAsia="Times New Roman" w:hAnsi="Times New Roman" w:cs="Times New Roman"/>
          <w:b/>
          <w:sz w:val="28"/>
          <w:szCs w:val="28"/>
        </w:rPr>
      </w:pPr>
      <w:r w:rsidRPr="004E66F7">
        <w:rPr>
          <w:rFonts w:ascii="Times New Roman" w:eastAsia="Times New Roman" w:hAnsi="Times New Roman" w:cs="Times New Roman"/>
          <w:b/>
          <w:sz w:val="28"/>
          <w:szCs w:val="28"/>
        </w:rPr>
        <w:t>ф</w:t>
      </w:r>
      <w:r w:rsidR="004F178C" w:rsidRPr="004E66F7">
        <w:rPr>
          <w:rFonts w:ascii="Times New Roman" w:eastAsia="Times New Roman" w:hAnsi="Times New Roman" w:cs="Times New Roman"/>
          <w:b/>
          <w:sz w:val="28"/>
          <w:szCs w:val="28"/>
        </w:rPr>
        <w:t>едерального государственного бюджетного</w:t>
      </w:r>
    </w:p>
    <w:p w:rsidR="00133394" w:rsidRPr="004E66F7" w:rsidRDefault="004F178C" w:rsidP="00980602">
      <w:pPr>
        <w:pStyle w:val="LO-normal"/>
        <w:jc w:val="center"/>
        <w:rPr>
          <w:rFonts w:ascii="Times New Roman" w:eastAsia="Times New Roman" w:hAnsi="Times New Roman" w:cs="Times New Roman"/>
          <w:b/>
          <w:sz w:val="28"/>
          <w:szCs w:val="28"/>
        </w:rPr>
      </w:pPr>
      <w:r w:rsidRPr="004E66F7">
        <w:rPr>
          <w:rFonts w:ascii="Times New Roman" w:eastAsia="Times New Roman" w:hAnsi="Times New Roman" w:cs="Times New Roman"/>
          <w:b/>
          <w:sz w:val="28"/>
          <w:szCs w:val="28"/>
        </w:rPr>
        <w:t xml:space="preserve">образовательного </w:t>
      </w:r>
      <w:r w:rsidR="00920C0F" w:rsidRPr="004E66F7">
        <w:rPr>
          <w:rFonts w:ascii="Times New Roman" w:eastAsia="Times New Roman" w:hAnsi="Times New Roman" w:cs="Times New Roman"/>
          <w:b/>
          <w:sz w:val="28"/>
          <w:szCs w:val="28"/>
        </w:rPr>
        <w:t>учреждения высшего</w:t>
      </w:r>
      <w:r w:rsidRPr="004E66F7">
        <w:rPr>
          <w:rFonts w:ascii="Times New Roman" w:eastAsia="Times New Roman" w:hAnsi="Times New Roman" w:cs="Times New Roman"/>
          <w:b/>
          <w:sz w:val="28"/>
          <w:szCs w:val="28"/>
        </w:rPr>
        <w:t xml:space="preserve"> образования</w:t>
      </w:r>
    </w:p>
    <w:p w:rsidR="001423C2" w:rsidRPr="004E66F7" w:rsidRDefault="004F178C" w:rsidP="00980602">
      <w:pPr>
        <w:pStyle w:val="LO-normal"/>
        <w:jc w:val="center"/>
        <w:rPr>
          <w:rFonts w:ascii="Times New Roman" w:eastAsia="Times New Roman" w:hAnsi="Times New Roman" w:cs="Times New Roman"/>
          <w:b/>
          <w:sz w:val="28"/>
          <w:szCs w:val="28"/>
        </w:rPr>
      </w:pPr>
      <w:r w:rsidRPr="004E66F7">
        <w:rPr>
          <w:rFonts w:ascii="Times New Roman" w:eastAsia="Times New Roman" w:hAnsi="Times New Roman" w:cs="Times New Roman"/>
          <w:b/>
          <w:sz w:val="28"/>
          <w:szCs w:val="28"/>
        </w:rPr>
        <w:t>«</w:t>
      </w:r>
      <w:r w:rsidR="00E4151D" w:rsidRPr="004E66F7">
        <w:rPr>
          <w:rFonts w:ascii="Times New Roman" w:eastAsia="Times New Roman" w:hAnsi="Times New Roman" w:cs="Times New Roman"/>
          <w:b/>
          <w:sz w:val="28"/>
          <w:szCs w:val="28"/>
        </w:rPr>
        <w:t>Санкт-Петербургская</w:t>
      </w:r>
      <w:r w:rsidR="001423C2" w:rsidRPr="004E66F7">
        <w:rPr>
          <w:rFonts w:ascii="Times New Roman" w:eastAsia="Times New Roman" w:hAnsi="Times New Roman" w:cs="Times New Roman"/>
          <w:b/>
          <w:sz w:val="28"/>
          <w:szCs w:val="28"/>
        </w:rPr>
        <w:t xml:space="preserve"> государственн</w:t>
      </w:r>
      <w:r w:rsidR="00E4151D" w:rsidRPr="004E66F7">
        <w:rPr>
          <w:rFonts w:ascii="Times New Roman" w:eastAsia="Times New Roman" w:hAnsi="Times New Roman" w:cs="Times New Roman"/>
          <w:b/>
          <w:sz w:val="28"/>
          <w:szCs w:val="28"/>
        </w:rPr>
        <w:t>ая</w:t>
      </w:r>
      <w:r w:rsidR="001423C2" w:rsidRPr="004E66F7">
        <w:rPr>
          <w:rFonts w:ascii="Times New Roman" w:eastAsia="Times New Roman" w:hAnsi="Times New Roman" w:cs="Times New Roman"/>
          <w:b/>
          <w:sz w:val="28"/>
          <w:szCs w:val="28"/>
        </w:rPr>
        <w:t xml:space="preserve"> к</w:t>
      </w:r>
      <w:r w:rsidR="00E4151D" w:rsidRPr="004E66F7">
        <w:rPr>
          <w:rFonts w:ascii="Times New Roman" w:eastAsia="Times New Roman" w:hAnsi="Times New Roman" w:cs="Times New Roman"/>
          <w:b/>
          <w:sz w:val="28"/>
          <w:szCs w:val="28"/>
        </w:rPr>
        <w:t>онсерватория</w:t>
      </w:r>
      <w:r w:rsidR="001423C2" w:rsidRPr="004E66F7">
        <w:rPr>
          <w:rFonts w:ascii="Times New Roman" w:eastAsia="Times New Roman" w:hAnsi="Times New Roman" w:cs="Times New Roman"/>
          <w:b/>
          <w:sz w:val="28"/>
          <w:szCs w:val="28"/>
        </w:rPr>
        <w:t xml:space="preserve"> </w:t>
      </w:r>
    </w:p>
    <w:p w:rsidR="00133394" w:rsidRPr="004E66F7" w:rsidRDefault="001423C2" w:rsidP="00980602">
      <w:pPr>
        <w:pStyle w:val="LO-normal"/>
        <w:jc w:val="center"/>
        <w:rPr>
          <w:rFonts w:ascii="Times New Roman" w:eastAsia="Times New Roman" w:hAnsi="Times New Roman" w:cs="Times New Roman"/>
          <w:b/>
          <w:sz w:val="28"/>
          <w:szCs w:val="28"/>
        </w:rPr>
      </w:pPr>
      <w:r w:rsidRPr="004E66F7">
        <w:rPr>
          <w:rFonts w:ascii="Times New Roman" w:eastAsia="Times New Roman" w:hAnsi="Times New Roman" w:cs="Times New Roman"/>
          <w:b/>
          <w:sz w:val="28"/>
          <w:szCs w:val="28"/>
        </w:rPr>
        <w:t xml:space="preserve">имени </w:t>
      </w:r>
      <w:proofErr w:type="spellStart"/>
      <w:r w:rsidR="00E4151D" w:rsidRPr="004E66F7">
        <w:rPr>
          <w:rFonts w:ascii="Times New Roman" w:eastAsia="Times New Roman" w:hAnsi="Times New Roman" w:cs="Times New Roman"/>
          <w:b/>
          <w:sz w:val="28"/>
          <w:szCs w:val="28"/>
        </w:rPr>
        <w:t>Н.А.Римского-Корсак</w:t>
      </w:r>
      <w:r w:rsidRPr="004E66F7">
        <w:rPr>
          <w:rFonts w:ascii="Times New Roman" w:eastAsia="Times New Roman" w:hAnsi="Times New Roman" w:cs="Times New Roman"/>
          <w:b/>
          <w:sz w:val="28"/>
          <w:szCs w:val="28"/>
        </w:rPr>
        <w:t>ова</w:t>
      </w:r>
      <w:proofErr w:type="spellEnd"/>
      <w:r w:rsidR="004F178C" w:rsidRPr="004E66F7">
        <w:rPr>
          <w:rFonts w:ascii="Times New Roman" w:eastAsia="Times New Roman" w:hAnsi="Times New Roman" w:cs="Times New Roman"/>
          <w:b/>
          <w:sz w:val="28"/>
          <w:szCs w:val="28"/>
        </w:rPr>
        <w:t>»</w:t>
      </w:r>
    </w:p>
    <w:p w:rsidR="00BA05A9" w:rsidRPr="004E66F7" w:rsidRDefault="00BA05A9" w:rsidP="00980602">
      <w:pPr>
        <w:pStyle w:val="LO-normal"/>
        <w:jc w:val="center"/>
        <w:rPr>
          <w:rFonts w:ascii="Times New Roman" w:eastAsia="Times New Roman" w:hAnsi="Times New Roman" w:cs="Times New Roman"/>
          <w:sz w:val="28"/>
          <w:szCs w:val="28"/>
        </w:rPr>
      </w:pPr>
    </w:p>
    <w:p w:rsidR="00BA05A9" w:rsidRPr="004E66F7" w:rsidRDefault="004B73A8" w:rsidP="00980602">
      <w:pPr>
        <w:pStyle w:val="LO-normal"/>
        <w:jc w:val="center"/>
        <w:rPr>
          <w:rFonts w:ascii="Times New Roman" w:eastAsia="Times New Roman" w:hAnsi="Times New Roman" w:cs="Times New Roman"/>
          <w:sz w:val="28"/>
          <w:szCs w:val="28"/>
        </w:rPr>
      </w:pPr>
      <w:r w:rsidRPr="004E66F7">
        <w:rPr>
          <w:rFonts w:ascii="Times New Roman" w:eastAsia="Times New Roman" w:hAnsi="Times New Roman" w:cs="Times New Roman"/>
          <w:sz w:val="28"/>
          <w:szCs w:val="28"/>
        </w:rPr>
        <w:t>(новая редакция)</w:t>
      </w:r>
    </w:p>
    <w:p w:rsidR="004B73A8" w:rsidRPr="004E66F7" w:rsidRDefault="004B73A8"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p>
    <w:p w:rsidR="009C74EC" w:rsidRPr="004E66F7" w:rsidRDefault="009C74EC"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p>
    <w:p w:rsidR="004B73A8" w:rsidRPr="004E66F7" w:rsidRDefault="004B73A8" w:rsidP="00980602">
      <w:pPr>
        <w:pStyle w:val="LO-normal"/>
        <w:jc w:val="center"/>
        <w:rPr>
          <w:rFonts w:ascii="Times New Roman" w:eastAsia="Times New Roman" w:hAnsi="Times New Roman" w:cs="Times New Roman"/>
          <w:sz w:val="28"/>
          <w:szCs w:val="28"/>
        </w:rPr>
      </w:pPr>
      <w:r w:rsidRPr="004E66F7">
        <w:rPr>
          <w:rFonts w:ascii="Times New Roman" w:eastAsia="Times New Roman" w:hAnsi="Times New Roman" w:cs="Times New Roman"/>
          <w:sz w:val="28"/>
          <w:szCs w:val="28"/>
        </w:rPr>
        <w:t>г. Санкт-Петербург</w:t>
      </w:r>
    </w:p>
    <w:p w:rsidR="004B73A8" w:rsidRPr="004E66F7" w:rsidRDefault="004B73A8" w:rsidP="00980602">
      <w:pPr>
        <w:pStyle w:val="LO-normal"/>
        <w:jc w:val="center"/>
        <w:rPr>
          <w:rFonts w:ascii="Times New Roman" w:eastAsia="Times New Roman" w:hAnsi="Times New Roman" w:cs="Times New Roman"/>
          <w:sz w:val="28"/>
          <w:szCs w:val="28"/>
        </w:rPr>
      </w:pPr>
      <w:r w:rsidRPr="004E66F7">
        <w:rPr>
          <w:rFonts w:ascii="Times New Roman" w:eastAsia="Times New Roman" w:hAnsi="Times New Roman" w:cs="Times New Roman"/>
          <w:sz w:val="28"/>
          <w:szCs w:val="28"/>
        </w:rPr>
        <w:t>202</w:t>
      </w:r>
      <w:r w:rsidR="00C02335" w:rsidRPr="004E66F7">
        <w:rPr>
          <w:rFonts w:ascii="Times New Roman" w:eastAsia="Times New Roman" w:hAnsi="Times New Roman" w:cs="Times New Roman"/>
          <w:sz w:val="28"/>
          <w:szCs w:val="28"/>
        </w:rPr>
        <w:t>1</w:t>
      </w:r>
      <w:r w:rsidRPr="004E66F7">
        <w:rPr>
          <w:rFonts w:ascii="Times New Roman" w:eastAsia="Times New Roman" w:hAnsi="Times New Roman" w:cs="Times New Roman"/>
          <w:sz w:val="28"/>
          <w:szCs w:val="28"/>
        </w:rPr>
        <w:t xml:space="preserve"> г.</w:t>
      </w:r>
    </w:p>
    <w:p w:rsidR="004B73A8" w:rsidRPr="004E66F7" w:rsidRDefault="004B73A8" w:rsidP="00980602">
      <w:pPr>
        <w:pStyle w:val="23"/>
        <w:numPr>
          <w:ilvl w:val="0"/>
          <w:numId w:val="20"/>
        </w:numPr>
        <w:shd w:val="clear" w:color="auto" w:fill="auto"/>
        <w:tabs>
          <w:tab w:val="left" w:pos="265"/>
        </w:tabs>
        <w:spacing w:after="0" w:line="240" w:lineRule="auto"/>
        <w:ind w:left="20" w:firstLine="0"/>
        <w:rPr>
          <w:rStyle w:val="22"/>
          <w:spacing w:val="0"/>
          <w:sz w:val="28"/>
          <w:szCs w:val="28"/>
          <w:shd w:val="clear" w:color="auto" w:fill="auto"/>
        </w:rPr>
      </w:pPr>
      <w:bookmarkStart w:id="0" w:name="bookmark0"/>
      <w:r w:rsidRPr="004E66F7">
        <w:rPr>
          <w:rStyle w:val="22"/>
          <w:color w:val="000000"/>
          <w:spacing w:val="0"/>
          <w:sz w:val="28"/>
          <w:szCs w:val="28"/>
        </w:rPr>
        <w:lastRenderedPageBreak/>
        <w:t>ОБЩИЕ ПОЛОЖЕНИЯ</w:t>
      </w:r>
      <w:bookmarkEnd w:id="0"/>
    </w:p>
    <w:p w:rsidR="00766A2B" w:rsidRPr="004E66F7" w:rsidRDefault="00766A2B" w:rsidP="00980602">
      <w:pPr>
        <w:pStyle w:val="23"/>
        <w:shd w:val="clear" w:color="auto" w:fill="auto"/>
        <w:tabs>
          <w:tab w:val="left" w:pos="265"/>
        </w:tabs>
        <w:spacing w:after="0" w:line="240" w:lineRule="auto"/>
        <w:ind w:left="20" w:firstLine="0"/>
        <w:jc w:val="left"/>
        <w:rPr>
          <w:b w:val="0"/>
          <w:spacing w:val="0"/>
          <w:sz w:val="28"/>
          <w:szCs w:val="28"/>
        </w:rPr>
      </w:pPr>
    </w:p>
    <w:p w:rsidR="004B73A8" w:rsidRPr="004E66F7" w:rsidRDefault="004B73A8" w:rsidP="00980602">
      <w:pPr>
        <w:pStyle w:val="ab"/>
        <w:widowControl w:val="0"/>
        <w:numPr>
          <w:ilvl w:val="0"/>
          <w:numId w:val="21"/>
        </w:numPr>
        <w:tabs>
          <w:tab w:val="left" w:pos="1034"/>
        </w:tabs>
        <w:spacing w:after="0" w:line="240" w:lineRule="auto"/>
        <w:ind w:left="4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Федеральное государственное бюджетное образовательное учреждение высшего образования «Санкт-Петербургская государственная консерватория имени </w:t>
      </w:r>
      <w:proofErr w:type="spellStart"/>
      <w:r w:rsidRPr="004E66F7">
        <w:rPr>
          <w:rFonts w:ascii="Times New Roman" w:hAnsi="Times New Roman" w:cs="Times New Roman"/>
          <w:color w:val="000000"/>
          <w:sz w:val="28"/>
          <w:szCs w:val="28"/>
        </w:rPr>
        <w:t>Н.А.Римского-Корсакова</w:t>
      </w:r>
      <w:proofErr w:type="spellEnd"/>
      <w:r w:rsidRPr="004E66F7">
        <w:rPr>
          <w:rFonts w:ascii="Times New Roman" w:hAnsi="Times New Roman" w:cs="Times New Roman"/>
          <w:color w:val="000000"/>
          <w:sz w:val="28"/>
          <w:szCs w:val="28"/>
        </w:rPr>
        <w:t>» (далее - Консерватория) - некоммерческая организация, осуществляющая свою деятельность в сфере образования, науки, искусства и культуры, и являющаяся образовательным учреждением высшего образования.</w:t>
      </w:r>
    </w:p>
    <w:p w:rsidR="004B73A8" w:rsidRPr="004E66F7" w:rsidRDefault="004B73A8" w:rsidP="00980602">
      <w:pPr>
        <w:pStyle w:val="ab"/>
        <w:tabs>
          <w:tab w:val="left" w:pos="1034"/>
        </w:tabs>
        <w:spacing w:after="0" w:line="240" w:lineRule="auto"/>
        <w:ind w:left="40" w:right="40" w:firstLine="503"/>
        <w:jc w:val="both"/>
        <w:rPr>
          <w:rFonts w:ascii="Times New Roman" w:hAnsi="Times New Roman" w:cs="Times New Roman"/>
          <w:sz w:val="28"/>
          <w:szCs w:val="28"/>
        </w:rPr>
      </w:pPr>
      <w:r w:rsidRPr="004E66F7">
        <w:rPr>
          <w:rFonts w:ascii="Times New Roman" w:hAnsi="Times New Roman" w:cs="Times New Roman"/>
          <w:color w:val="000000"/>
          <w:sz w:val="28"/>
          <w:szCs w:val="28"/>
        </w:rPr>
        <w:t>В соответствии с частью 5 статьи 77 Федерального закона от 29 декабря 2012 г. №273-ФЗ «Об образовании в Российской Федерации» Консерватория относится к категории нетиповых образовательных организаций.</w:t>
      </w:r>
    </w:p>
    <w:p w:rsidR="004B73A8" w:rsidRPr="004E66F7" w:rsidRDefault="004B73A8" w:rsidP="00980602">
      <w:pPr>
        <w:pStyle w:val="ab"/>
        <w:widowControl w:val="0"/>
        <w:numPr>
          <w:ilvl w:val="0"/>
          <w:numId w:val="21"/>
        </w:numPr>
        <w:tabs>
          <w:tab w:val="left" w:pos="1034"/>
        </w:tabs>
        <w:spacing w:after="0" w:line="240" w:lineRule="auto"/>
        <w:ind w:left="4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Историческая справка: Консерватория создана 8 сентября 1862 года Постановлением Комитета директоров Императорского Русского музыкального общества.</w:t>
      </w:r>
    </w:p>
    <w:p w:rsidR="004B73A8" w:rsidRPr="004E66F7" w:rsidRDefault="004B73A8" w:rsidP="00980602">
      <w:pPr>
        <w:pStyle w:val="ab"/>
        <w:spacing w:after="0" w:line="240" w:lineRule="auto"/>
        <w:ind w:left="4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В соответствии с Указом Президента Российской Федерации от 6 декабря 1995 года № 1219 «О включении отдельных объектов в Государственный свод особо ценных объектов культурного наследия народов Российской Федерации» Консерватория отнесена к особо ценным объектам культурного наследия народов Российской Федерации.</w:t>
      </w:r>
    </w:p>
    <w:p w:rsidR="004B73A8" w:rsidRPr="004E66F7" w:rsidRDefault="004B73A8" w:rsidP="00980602">
      <w:pPr>
        <w:pStyle w:val="ab"/>
        <w:widowControl w:val="0"/>
        <w:numPr>
          <w:ilvl w:val="0"/>
          <w:numId w:val="21"/>
        </w:numPr>
        <w:tabs>
          <w:tab w:val="left" w:pos="1043"/>
        </w:tabs>
        <w:spacing w:after="0" w:line="240" w:lineRule="auto"/>
        <w:ind w:left="4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Учредителем и собственником имущества Консерватории является Российская Федерация.</w:t>
      </w:r>
    </w:p>
    <w:p w:rsidR="004B73A8" w:rsidRPr="004E66F7" w:rsidRDefault="004B73A8" w:rsidP="00980602">
      <w:pPr>
        <w:pStyle w:val="ab"/>
        <w:widowControl w:val="0"/>
        <w:numPr>
          <w:ilvl w:val="0"/>
          <w:numId w:val="21"/>
        </w:numPr>
        <w:tabs>
          <w:tab w:val="left" w:pos="1052"/>
        </w:tabs>
        <w:spacing w:after="0" w:line="240" w:lineRule="auto"/>
        <w:ind w:lef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Официальное наименование Консерватории на русском языке:</w:t>
      </w:r>
    </w:p>
    <w:p w:rsidR="004B73A8" w:rsidRPr="004E66F7" w:rsidRDefault="004B73A8" w:rsidP="00980602">
      <w:pPr>
        <w:pStyle w:val="ab"/>
        <w:spacing w:after="0" w:line="240" w:lineRule="auto"/>
        <w:ind w:left="40" w:right="40" w:firstLine="100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полное - федеральное государственное бюджетное образовательное учреждение высшего образования «Санкт-Петербургская государственная консерватория имени </w:t>
      </w:r>
      <w:proofErr w:type="spellStart"/>
      <w:r w:rsidRPr="004E66F7">
        <w:rPr>
          <w:rFonts w:ascii="Times New Roman" w:hAnsi="Times New Roman" w:cs="Times New Roman"/>
          <w:color w:val="000000"/>
          <w:sz w:val="28"/>
          <w:szCs w:val="28"/>
        </w:rPr>
        <w:t>Н.А.Римского-Корсакова</w:t>
      </w:r>
      <w:proofErr w:type="spellEnd"/>
      <w:r w:rsidRPr="004E66F7">
        <w:rPr>
          <w:rFonts w:ascii="Times New Roman" w:hAnsi="Times New Roman" w:cs="Times New Roman"/>
          <w:color w:val="000000"/>
          <w:sz w:val="28"/>
          <w:szCs w:val="28"/>
        </w:rPr>
        <w:t>»;</w:t>
      </w:r>
    </w:p>
    <w:p w:rsidR="004B73A8" w:rsidRPr="004E66F7" w:rsidRDefault="004B73A8" w:rsidP="00980602">
      <w:pPr>
        <w:pStyle w:val="ab"/>
        <w:spacing w:after="0" w:line="240" w:lineRule="auto"/>
        <w:ind w:left="40" w:right="40" w:firstLine="100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сокращенное</w:t>
      </w:r>
      <w:proofErr w:type="gramEnd"/>
      <w:r w:rsidRPr="004E66F7">
        <w:rPr>
          <w:rFonts w:ascii="Times New Roman" w:hAnsi="Times New Roman" w:cs="Times New Roman"/>
          <w:color w:val="000000"/>
          <w:sz w:val="28"/>
          <w:szCs w:val="28"/>
        </w:rPr>
        <w:t xml:space="preserve"> - Санкт-Петербургская государственная консерватория им. </w:t>
      </w:r>
      <w:proofErr w:type="spellStart"/>
      <w:r w:rsidRPr="004E66F7">
        <w:rPr>
          <w:rFonts w:ascii="Times New Roman" w:hAnsi="Times New Roman" w:cs="Times New Roman"/>
          <w:color w:val="000000"/>
          <w:sz w:val="28"/>
          <w:szCs w:val="28"/>
        </w:rPr>
        <w:t>Н.А.Римского-Корсакова</w:t>
      </w:r>
      <w:proofErr w:type="spellEnd"/>
      <w:r w:rsidRPr="004E66F7">
        <w:rPr>
          <w:rFonts w:ascii="Times New Roman" w:hAnsi="Times New Roman" w:cs="Times New Roman"/>
          <w:color w:val="000000"/>
          <w:sz w:val="28"/>
          <w:szCs w:val="28"/>
        </w:rPr>
        <w:t>.</w:t>
      </w:r>
    </w:p>
    <w:p w:rsidR="004B73A8" w:rsidRPr="004E66F7" w:rsidRDefault="004B73A8" w:rsidP="00980602">
      <w:pPr>
        <w:pStyle w:val="ab"/>
        <w:spacing w:after="0" w:line="240" w:lineRule="auto"/>
        <w:ind w:left="4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Официальное наименование Консерватории на английском языке - </w:t>
      </w:r>
      <w:r w:rsidRPr="004E66F7">
        <w:rPr>
          <w:rFonts w:ascii="Times New Roman" w:hAnsi="Times New Roman" w:cs="Times New Roman"/>
          <w:color w:val="000000"/>
          <w:sz w:val="28"/>
          <w:szCs w:val="28"/>
          <w:lang w:val="en-US" w:eastAsia="en-US"/>
        </w:rPr>
        <w:t>Saint</w:t>
      </w:r>
      <w:r w:rsidRPr="004E66F7">
        <w:rPr>
          <w:rFonts w:ascii="Times New Roman" w:hAnsi="Times New Roman" w:cs="Times New Roman"/>
          <w:color w:val="000000"/>
          <w:sz w:val="28"/>
          <w:szCs w:val="28"/>
          <w:lang w:eastAsia="en-US"/>
        </w:rPr>
        <w:t xml:space="preserve">- </w:t>
      </w:r>
      <w:r w:rsidRPr="004E66F7">
        <w:rPr>
          <w:rFonts w:ascii="Times New Roman" w:hAnsi="Times New Roman" w:cs="Times New Roman"/>
          <w:color w:val="000000"/>
          <w:sz w:val="28"/>
          <w:szCs w:val="28"/>
          <w:lang w:val="en-US" w:eastAsia="en-US"/>
        </w:rPr>
        <w:t>Petersburg</w:t>
      </w:r>
      <w:r w:rsidRPr="004E66F7">
        <w:rPr>
          <w:rFonts w:ascii="Times New Roman" w:hAnsi="Times New Roman" w:cs="Times New Roman"/>
          <w:color w:val="000000"/>
          <w:sz w:val="28"/>
          <w:szCs w:val="28"/>
          <w:lang w:eastAsia="en-US"/>
        </w:rPr>
        <w:t xml:space="preserve"> </w:t>
      </w:r>
      <w:r w:rsidRPr="004E66F7">
        <w:rPr>
          <w:rFonts w:ascii="Times New Roman" w:hAnsi="Times New Roman" w:cs="Times New Roman"/>
          <w:color w:val="000000"/>
          <w:sz w:val="28"/>
          <w:szCs w:val="28"/>
          <w:lang w:val="en-US" w:eastAsia="en-US"/>
        </w:rPr>
        <w:t>Rimsky</w:t>
      </w:r>
      <w:r w:rsidRPr="004E66F7">
        <w:rPr>
          <w:rFonts w:ascii="Times New Roman" w:hAnsi="Times New Roman" w:cs="Times New Roman"/>
          <w:color w:val="000000"/>
          <w:sz w:val="28"/>
          <w:szCs w:val="28"/>
          <w:lang w:eastAsia="en-US"/>
        </w:rPr>
        <w:t>-</w:t>
      </w:r>
      <w:r w:rsidRPr="004E66F7">
        <w:rPr>
          <w:rFonts w:ascii="Times New Roman" w:hAnsi="Times New Roman" w:cs="Times New Roman"/>
          <w:color w:val="000000"/>
          <w:sz w:val="28"/>
          <w:szCs w:val="28"/>
          <w:lang w:val="en-US" w:eastAsia="en-US"/>
        </w:rPr>
        <w:t>Korsakov</w:t>
      </w:r>
      <w:r w:rsidRPr="004E66F7">
        <w:rPr>
          <w:rFonts w:ascii="Times New Roman" w:hAnsi="Times New Roman" w:cs="Times New Roman"/>
          <w:color w:val="000000"/>
          <w:sz w:val="28"/>
          <w:szCs w:val="28"/>
          <w:lang w:eastAsia="en-US"/>
        </w:rPr>
        <w:t xml:space="preserve"> </w:t>
      </w:r>
      <w:r w:rsidRPr="004E66F7">
        <w:rPr>
          <w:rFonts w:ascii="Times New Roman" w:hAnsi="Times New Roman" w:cs="Times New Roman"/>
          <w:color w:val="000000"/>
          <w:sz w:val="28"/>
          <w:szCs w:val="28"/>
          <w:lang w:val="en-US" w:eastAsia="en-US"/>
        </w:rPr>
        <w:t>State</w:t>
      </w:r>
      <w:r w:rsidRPr="004E66F7">
        <w:rPr>
          <w:rFonts w:ascii="Times New Roman" w:hAnsi="Times New Roman" w:cs="Times New Roman"/>
          <w:color w:val="000000"/>
          <w:sz w:val="28"/>
          <w:szCs w:val="28"/>
          <w:lang w:eastAsia="en-US"/>
        </w:rPr>
        <w:t xml:space="preserve"> </w:t>
      </w:r>
      <w:r w:rsidRPr="004E66F7">
        <w:rPr>
          <w:rFonts w:ascii="Times New Roman" w:hAnsi="Times New Roman" w:cs="Times New Roman"/>
          <w:color w:val="000000"/>
          <w:sz w:val="28"/>
          <w:szCs w:val="28"/>
          <w:lang w:val="en-US" w:eastAsia="en-US"/>
        </w:rPr>
        <w:t>Conservatory</w:t>
      </w:r>
      <w:r w:rsidRPr="004E66F7">
        <w:rPr>
          <w:rFonts w:ascii="Times New Roman" w:hAnsi="Times New Roman" w:cs="Times New Roman"/>
          <w:color w:val="000000"/>
          <w:sz w:val="28"/>
          <w:szCs w:val="28"/>
          <w:lang w:eastAsia="en-US"/>
        </w:rPr>
        <w:t>.</w:t>
      </w:r>
    </w:p>
    <w:p w:rsidR="004B73A8" w:rsidRPr="004E66F7" w:rsidRDefault="004B73A8" w:rsidP="00980602">
      <w:pPr>
        <w:pStyle w:val="ab"/>
        <w:widowControl w:val="0"/>
        <w:numPr>
          <w:ilvl w:val="0"/>
          <w:numId w:val="21"/>
        </w:numPr>
        <w:tabs>
          <w:tab w:val="left" w:pos="1038"/>
        </w:tabs>
        <w:spacing w:after="0" w:line="240" w:lineRule="auto"/>
        <w:ind w:left="4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Место нахождения и почтовый адрес Консерватории: 190000, </w:t>
      </w:r>
      <w:r w:rsidR="009C74EC"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 xml:space="preserve">г. Санкт- Петербург, </w:t>
      </w:r>
      <w:proofErr w:type="gramStart"/>
      <w:r w:rsidRPr="004E66F7">
        <w:rPr>
          <w:rFonts w:ascii="Times New Roman" w:hAnsi="Times New Roman" w:cs="Times New Roman"/>
          <w:color w:val="000000"/>
          <w:sz w:val="28"/>
          <w:szCs w:val="28"/>
        </w:rPr>
        <w:t>Театральная</w:t>
      </w:r>
      <w:proofErr w:type="gramEnd"/>
      <w:r w:rsidRPr="004E66F7">
        <w:rPr>
          <w:rFonts w:ascii="Times New Roman" w:hAnsi="Times New Roman" w:cs="Times New Roman"/>
          <w:color w:val="000000"/>
          <w:sz w:val="28"/>
          <w:szCs w:val="28"/>
        </w:rPr>
        <w:t xml:space="preserve"> пл., д.</w:t>
      </w:r>
      <w:r w:rsidR="00ED63F9"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3, литер А.</w:t>
      </w:r>
    </w:p>
    <w:p w:rsidR="004B73A8" w:rsidRPr="004E66F7" w:rsidRDefault="004B73A8" w:rsidP="00980602">
      <w:pPr>
        <w:pStyle w:val="ab"/>
        <w:widowControl w:val="0"/>
        <w:numPr>
          <w:ilvl w:val="0"/>
          <w:numId w:val="21"/>
        </w:numPr>
        <w:tabs>
          <w:tab w:val="left" w:pos="1038"/>
        </w:tabs>
        <w:spacing w:after="0" w:line="240" w:lineRule="auto"/>
        <w:ind w:left="4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осуществляет свою деятельность самостоятельно, руководствуясь Конституцией Российской Федерацией, федеральными законами, иными нормативными правовыми актами, а также настоящим Уставом и принимаемыми в соответствии с ним локальными нормативными актами.</w:t>
      </w:r>
    </w:p>
    <w:p w:rsidR="004B73A8" w:rsidRPr="004E66F7" w:rsidRDefault="004B73A8" w:rsidP="00980602">
      <w:pPr>
        <w:pStyle w:val="ab"/>
        <w:spacing w:after="0" w:line="240" w:lineRule="auto"/>
        <w:ind w:left="4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Изменения и дополнения в Устав Консерватории утверждаются Министерством культуры Российской Федерации.</w:t>
      </w:r>
    </w:p>
    <w:p w:rsidR="004B73A8" w:rsidRPr="004E66F7" w:rsidRDefault="004B73A8" w:rsidP="00980602">
      <w:pPr>
        <w:pStyle w:val="ab"/>
        <w:widowControl w:val="0"/>
        <w:numPr>
          <w:ilvl w:val="0"/>
          <w:numId w:val="21"/>
        </w:numPr>
        <w:tabs>
          <w:tab w:val="left" w:pos="1038"/>
        </w:tabs>
        <w:spacing w:after="0" w:line="240" w:lineRule="auto"/>
        <w:ind w:lef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является юридическим лицом.</w:t>
      </w:r>
    </w:p>
    <w:p w:rsidR="004B73A8" w:rsidRPr="004E66F7" w:rsidRDefault="004B73A8" w:rsidP="00980602">
      <w:pPr>
        <w:pStyle w:val="ab"/>
        <w:widowControl w:val="0"/>
        <w:numPr>
          <w:ilvl w:val="0"/>
          <w:numId w:val="21"/>
        </w:numPr>
        <w:tabs>
          <w:tab w:val="left" w:pos="1038"/>
        </w:tabs>
        <w:spacing w:after="0" w:line="240" w:lineRule="auto"/>
        <w:ind w:left="4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владеет и пользуется имуществом, закрепленным за ней на праве оперативного управления, в пределах, установленных законом, в соответствии с целями своей деятельности и назначением этого имущества, а также, если иное не установлено законом, распоряжается этим имуществом с согласия Министерства культуры Российской Федерации в порядке, установленном законодательством Российской Федерации.</w:t>
      </w:r>
    </w:p>
    <w:p w:rsidR="009C74EC" w:rsidRPr="004E66F7" w:rsidRDefault="004B73A8" w:rsidP="00980602">
      <w:pPr>
        <w:pStyle w:val="ab"/>
        <w:widowControl w:val="0"/>
        <w:numPr>
          <w:ilvl w:val="0"/>
          <w:numId w:val="21"/>
        </w:numPr>
        <w:tabs>
          <w:tab w:val="left" w:pos="1048"/>
        </w:tabs>
        <w:spacing w:after="0" w:line="240" w:lineRule="auto"/>
        <w:ind w:left="40" w:right="40" w:firstLine="58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lastRenderedPageBreak/>
        <w:t>Консерватория отвечает по своим обязательствам всем находящимся у нее на праве оперативного управления имуществом, как закрепленным за ней собственником имущества, так и приобретенным за счет доходов, полученных от оказания платных услуг и осуществления иной приносящей доход деятельности, за исключением особо ценного движимого имущества (далее - ОЦДИ), закрепленного за Консерваторией собственником этого имущества или</w:t>
      </w:r>
      <w:r w:rsidR="009C74EC"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приобретенного Консерваторией за счет средств, выделенных собственником имущества</w:t>
      </w:r>
      <w:proofErr w:type="gramEnd"/>
      <w:r w:rsidRPr="004E66F7">
        <w:rPr>
          <w:rFonts w:ascii="Times New Roman" w:hAnsi="Times New Roman" w:cs="Times New Roman"/>
          <w:color w:val="000000"/>
          <w:sz w:val="28"/>
          <w:szCs w:val="28"/>
        </w:rPr>
        <w:t xml:space="preserve"> Консерватории, а также недвижимого имущества.</w:t>
      </w:r>
      <w:r w:rsidR="009C74EC" w:rsidRPr="004E66F7">
        <w:rPr>
          <w:rFonts w:ascii="Times New Roman" w:hAnsi="Times New Roman" w:cs="Times New Roman"/>
          <w:color w:val="000000"/>
          <w:sz w:val="28"/>
          <w:szCs w:val="28"/>
        </w:rPr>
        <w:t xml:space="preserve"> </w:t>
      </w:r>
    </w:p>
    <w:p w:rsidR="009C74EC" w:rsidRPr="004E66F7" w:rsidRDefault="004B73A8" w:rsidP="00980602">
      <w:pPr>
        <w:pStyle w:val="ab"/>
        <w:widowControl w:val="0"/>
        <w:numPr>
          <w:ilvl w:val="0"/>
          <w:numId w:val="21"/>
        </w:numPr>
        <w:tabs>
          <w:tab w:val="left" w:pos="1048"/>
        </w:tabs>
        <w:spacing w:after="0" w:line="240" w:lineRule="auto"/>
        <w:ind w:left="4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Собственник имущества Консерватории не несет ответственности по обязательствам Консерватории за исключением обязательств, возникших до 1 января 2011 г.</w:t>
      </w:r>
      <w:r w:rsidR="009C74EC" w:rsidRPr="004E66F7">
        <w:rPr>
          <w:rFonts w:ascii="Times New Roman" w:hAnsi="Times New Roman" w:cs="Times New Roman"/>
          <w:color w:val="000000"/>
          <w:sz w:val="28"/>
          <w:szCs w:val="28"/>
        </w:rPr>
        <w:t xml:space="preserve"> </w:t>
      </w:r>
    </w:p>
    <w:p w:rsidR="009C74EC" w:rsidRPr="004E66F7" w:rsidRDefault="004B73A8" w:rsidP="00980602">
      <w:pPr>
        <w:pStyle w:val="ab"/>
        <w:widowControl w:val="0"/>
        <w:tabs>
          <w:tab w:val="left" w:pos="1048"/>
        </w:tabs>
        <w:spacing w:after="0" w:line="240" w:lineRule="auto"/>
        <w:ind w:right="40" w:firstLine="60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не отвечает по обязательствам собственника имущества Консерватории.</w:t>
      </w:r>
      <w:r w:rsidR="009C74EC" w:rsidRPr="004E66F7">
        <w:rPr>
          <w:rFonts w:ascii="Times New Roman" w:hAnsi="Times New Roman" w:cs="Times New Roman"/>
          <w:color w:val="000000"/>
          <w:sz w:val="28"/>
          <w:szCs w:val="28"/>
        </w:rPr>
        <w:t xml:space="preserve"> </w:t>
      </w:r>
    </w:p>
    <w:p w:rsidR="004B73A8" w:rsidRPr="004E66F7" w:rsidRDefault="004B73A8" w:rsidP="00980602">
      <w:pPr>
        <w:pStyle w:val="ab"/>
        <w:widowControl w:val="0"/>
        <w:numPr>
          <w:ilvl w:val="0"/>
          <w:numId w:val="21"/>
        </w:numPr>
        <w:tabs>
          <w:tab w:val="left" w:pos="1048"/>
        </w:tabs>
        <w:spacing w:after="0" w:line="240" w:lineRule="auto"/>
        <w:ind w:left="4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Для достижения целей своей деятельности Консерватория от своего имени приобретает и осуществляет имущественные и личные неимущественные права, </w:t>
      </w:r>
      <w:proofErr w:type="gramStart"/>
      <w:r w:rsidRPr="004E66F7">
        <w:rPr>
          <w:rFonts w:ascii="Times New Roman" w:hAnsi="Times New Roman" w:cs="Times New Roman"/>
          <w:color w:val="000000"/>
          <w:sz w:val="28"/>
          <w:szCs w:val="28"/>
        </w:rPr>
        <w:t>несет обязанности</w:t>
      </w:r>
      <w:proofErr w:type="gramEnd"/>
      <w:r w:rsidRPr="004E66F7">
        <w:rPr>
          <w:rFonts w:ascii="Times New Roman" w:hAnsi="Times New Roman" w:cs="Times New Roman"/>
          <w:color w:val="000000"/>
          <w:sz w:val="28"/>
          <w:szCs w:val="28"/>
        </w:rPr>
        <w:t>, выступает истцом и ответчиком в суде.</w:t>
      </w:r>
    </w:p>
    <w:p w:rsidR="004B73A8" w:rsidRPr="004E66F7" w:rsidRDefault="004B73A8" w:rsidP="00980602">
      <w:pPr>
        <w:pStyle w:val="ab"/>
        <w:widowControl w:val="0"/>
        <w:numPr>
          <w:ilvl w:val="0"/>
          <w:numId w:val="21"/>
        </w:numPr>
        <w:tabs>
          <w:tab w:val="left" w:pos="1048"/>
        </w:tabs>
        <w:spacing w:after="0" w:line="240" w:lineRule="auto"/>
        <w:ind w:lef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имеет самостоятельный баланс.</w:t>
      </w:r>
    </w:p>
    <w:p w:rsidR="004B73A8" w:rsidRPr="004E66F7" w:rsidRDefault="004B73A8" w:rsidP="00980602">
      <w:pPr>
        <w:pStyle w:val="ab"/>
        <w:widowControl w:val="0"/>
        <w:numPr>
          <w:ilvl w:val="0"/>
          <w:numId w:val="21"/>
        </w:numPr>
        <w:tabs>
          <w:tab w:val="left" w:pos="938"/>
          <w:tab w:val="left" w:pos="1048"/>
        </w:tabs>
        <w:spacing w:after="0" w:line="240" w:lineRule="auto"/>
        <w:ind w:left="40" w:right="40" w:firstLine="56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Консерватория осуществляет операции с поступающими ей в соответствии с законодательством Российской Федерации ассигнованиями из федерального бюджета и средствами, полученными от оказания платных услуг и осуществления иной приносящей доход деятельности,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а также со средствами в иностранной валюте через счета по учету средств в иностранной валюте, открываемые</w:t>
      </w:r>
      <w:proofErr w:type="gramEnd"/>
      <w:r w:rsidRPr="004E66F7">
        <w:rPr>
          <w:rFonts w:ascii="Times New Roman" w:hAnsi="Times New Roman" w:cs="Times New Roman"/>
          <w:color w:val="000000"/>
          <w:sz w:val="28"/>
          <w:szCs w:val="28"/>
        </w:rPr>
        <w:t xml:space="preserve"> в соответствии с законодательством Российской Федерации.</w:t>
      </w:r>
    </w:p>
    <w:p w:rsidR="004B73A8" w:rsidRPr="004E66F7" w:rsidRDefault="004B73A8" w:rsidP="00980602">
      <w:pPr>
        <w:pStyle w:val="ab"/>
        <w:widowControl w:val="0"/>
        <w:numPr>
          <w:ilvl w:val="0"/>
          <w:numId w:val="21"/>
        </w:numPr>
        <w:tabs>
          <w:tab w:val="left" w:pos="1163"/>
        </w:tabs>
        <w:spacing w:after="0" w:line="240" w:lineRule="auto"/>
        <w:ind w:left="4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выполняет государственное задание, сформированное и утвержденное Министерством культуры Российской Федерации в соответствии с предусмотренными настоящим Уставом основными видами деятельности.</w:t>
      </w:r>
    </w:p>
    <w:p w:rsidR="004B73A8" w:rsidRPr="004E66F7" w:rsidRDefault="004B73A8" w:rsidP="00980602">
      <w:pPr>
        <w:pStyle w:val="ab"/>
        <w:spacing w:after="0" w:line="240" w:lineRule="auto"/>
        <w:ind w:left="4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Финансовое обеспечение выполнения государственного задания Консерватории осуществляется в виде субсидий из федерального бюджета на основании соглашения о порядке и условиях предоставления субсидий, заключаемого с Министерством культуры Российской Федерации.</w:t>
      </w:r>
    </w:p>
    <w:p w:rsidR="004B73A8" w:rsidRPr="004E66F7" w:rsidRDefault="004B73A8" w:rsidP="00980602">
      <w:pPr>
        <w:pStyle w:val="ab"/>
        <w:spacing w:after="0" w:line="240" w:lineRule="auto"/>
        <w:ind w:left="40" w:right="40" w:firstLine="56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Контроль за</w:t>
      </w:r>
      <w:proofErr w:type="gramEnd"/>
      <w:r w:rsidRPr="004E66F7">
        <w:rPr>
          <w:rFonts w:ascii="Times New Roman" w:hAnsi="Times New Roman" w:cs="Times New Roman"/>
          <w:color w:val="000000"/>
          <w:sz w:val="28"/>
          <w:szCs w:val="28"/>
        </w:rPr>
        <w:t xml:space="preserve"> выполнением государственного задания осуществляет Министерство культуры Российской Федерации.</w:t>
      </w:r>
    </w:p>
    <w:p w:rsidR="004B73A8" w:rsidRPr="004E66F7" w:rsidRDefault="004B73A8" w:rsidP="00980602">
      <w:pPr>
        <w:pStyle w:val="ab"/>
        <w:spacing w:after="0" w:line="240" w:lineRule="auto"/>
        <w:ind w:left="4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ее основным видам деятельности, в сфере ведения Консерватории.</w:t>
      </w:r>
    </w:p>
    <w:p w:rsidR="004B73A8" w:rsidRPr="004E66F7" w:rsidRDefault="004B73A8" w:rsidP="00980602">
      <w:pPr>
        <w:pStyle w:val="ab"/>
        <w:spacing w:after="0" w:line="240" w:lineRule="auto"/>
        <w:ind w:left="4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не вправе отказаться от выполнения государственного задания.</w:t>
      </w:r>
    </w:p>
    <w:p w:rsidR="004B73A8" w:rsidRPr="004E66F7" w:rsidRDefault="004B73A8" w:rsidP="00980602">
      <w:pPr>
        <w:pStyle w:val="ab"/>
        <w:widowControl w:val="0"/>
        <w:numPr>
          <w:ilvl w:val="0"/>
          <w:numId w:val="21"/>
        </w:numPr>
        <w:tabs>
          <w:tab w:val="left" w:pos="1163"/>
        </w:tabs>
        <w:spacing w:after="0" w:line="240" w:lineRule="auto"/>
        <w:ind w:left="4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Консерватория вправе сверх установленного государственного задания выполнять работы и оказывать услуги, относящиеся к ее основным видам деятельности, предусмотренным настоящим Уставом в сфере ведения Консерватории, для граждан и юридических лиц за плату и на одинаковых при оказании одних и тех же услуг условиях.</w:t>
      </w:r>
    </w:p>
    <w:p w:rsidR="004B73A8" w:rsidRPr="004E66F7" w:rsidRDefault="004B73A8" w:rsidP="00980602">
      <w:pPr>
        <w:pStyle w:val="ab"/>
        <w:spacing w:after="0" w:line="240" w:lineRule="auto"/>
        <w:ind w:left="4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Порядок определения указанной платы устанавливается Министерством культуры Российской Федерации.</w:t>
      </w:r>
    </w:p>
    <w:p w:rsidR="004B73A8" w:rsidRPr="004E66F7" w:rsidRDefault="004B73A8" w:rsidP="00980602">
      <w:pPr>
        <w:pStyle w:val="ab"/>
        <w:widowControl w:val="0"/>
        <w:numPr>
          <w:ilvl w:val="0"/>
          <w:numId w:val="21"/>
        </w:numPr>
        <w:tabs>
          <w:tab w:val="left" w:pos="1168"/>
        </w:tabs>
        <w:spacing w:after="0" w:line="240" w:lineRule="auto"/>
        <w:ind w:left="4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имеет печать со своим наименованием, иные необходимые для ее деятельности печати, штампы, бланки, символику (официальное наименование, товарный знак, зарегистрированный в установленном порядке, эмблему и прочее).</w:t>
      </w:r>
    </w:p>
    <w:p w:rsidR="004B73A8" w:rsidRPr="004E66F7" w:rsidRDefault="004B73A8" w:rsidP="00980602">
      <w:pPr>
        <w:pStyle w:val="ab"/>
        <w:widowControl w:val="0"/>
        <w:numPr>
          <w:ilvl w:val="0"/>
          <w:numId w:val="21"/>
        </w:numPr>
        <w:tabs>
          <w:tab w:val="left" w:pos="1163"/>
        </w:tabs>
        <w:spacing w:after="0" w:line="240" w:lineRule="auto"/>
        <w:ind w:left="4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обладает исключительным правом использовать собственную символику способами, не противоречащими действующему законодательству Российской Федерации.</w:t>
      </w:r>
    </w:p>
    <w:p w:rsidR="004B73A8" w:rsidRPr="004E66F7" w:rsidRDefault="004B73A8" w:rsidP="00980602">
      <w:pPr>
        <w:pStyle w:val="ab"/>
        <w:widowControl w:val="0"/>
        <w:numPr>
          <w:ilvl w:val="0"/>
          <w:numId w:val="21"/>
        </w:numPr>
        <w:tabs>
          <w:tab w:val="left" w:pos="1144"/>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взаимодействует с другими организациями и гражданами в сфере своей деятельности в порядке, предусмотренном законодательством Российской Федерации.</w:t>
      </w:r>
    </w:p>
    <w:p w:rsidR="004B73A8" w:rsidRPr="004E66F7" w:rsidRDefault="004B73A8" w:rsidP="00980602">
      <w:pPr>
        <w:pStyle w:val="ab"/>
        <w:widowControl w:val="0"/>
        <w:numPr>
          <w:ilvl w:val="0"/>
          <w:numId w:val="21"/>
        </w:numPr>
        <w:tabs>
          <w:tab w:val="left" w:pos="1144"/>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находится в ведении Министерства культуры Российской Федерации в соответствии с Распоряжением Правительства Российской Федерации от 5 января 2005 года № 5-р.</w:t>
      </w:r>
    </w:p>
    <w:p w:rsidR="004B73A8" w:rsidRPr="004E66F7" w:rsidRDefault="004B73A8" w:rsidP="00980602">
      <w:pPr>
        <w:pStyle w:val="ab"/>
        <w:widowControl w:val="0"/>
        <w:numPr>
          <w:ilvl w:val="0"/>
          <w:numId w:val="21"/>
        </w:numPr>
        <w:tabs>
          <w:tab w:val="left" w:pos="1154"/>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Функции и полномочия учредителя в отношении Консерватории осуществляются Министерством культуры Российской Федерации.</w:t>
      </w:r>
    </w:p>
    <w:p w:rsidR="004B73A8" w:rsidRPr="004E66F7" w:rsidRDefault="004B73A8" w:rsidP="00980602">
      <w:pPr>
        <w:pStyle w:val="ab"/>
        <w:widowControl w:val="0"/>
        <w:numPr>
          <w:ilvl w:val="0"/>
          <w:numId w:val="21"/>
        </w:numPr>
        <w:tabs>
          <w:tab w:val="left" w:pos="1158"/>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Функции и полномочия собственника имущества, переданного Консерватории, осуществляются Министерством культуры Российской Федерации и Федеральным агентством по управлению государственным имуществом в порядке, установленном законодательством Российской Федерации.</w:t>
      </w:r>
    </w:p>
    <w:p w:rsidR="00766A2B" w:rsidRPr="004E66F7" w:rsidRDefault="00766A2B" w:rsidP="00980602">
      <w:pPr>
        <w:pStyle w:val="ab"/>
        <w:widowControl w:val="0"/>
        <w:tabs>
          <w:tab w:val="left" w:pos="1158"/>
        </w:tabs>
        <w:spacing w:after="0" w:line="240" w:lineRule="auto"/>
        <w:ind w:left="580" w:right="40"/>
        <w:jc w:val="both"/>
        <w:rPr>
          <w:rFonts w:ascii="Times New Roman" w:hAnsi="Times New Roman" w:cs="Times New Roman"/>
          <w:sz w:val="28"/>
          <w:szCs w:val="28"/>
        </w:rPr>
      </w:pPr>
    </w:p>
    <w:p w:rsidR="004B73A8" w:rsidRPr="004E66F7" w:rsidRDefault="004B73A8" w:rsidP="00980602">
      <w:pPr>
        <w:pStyle w:val="23"/>
        <w:numPr>
          <w:ilvl w:val="0"/>
          <w:numId w:val="20"/>
        </w:numPr>
        <w:shd w:val="clear" w:color="auto" w:fill="auto"/>
        <w:tabs>
          <w:tab w:val="left" w:pos="935"/>
        </w:tabs>
        <w:spacing w:after="0" w:line="240" w:lineRule="auto"/>
        <w:ind w:left="40" w:firstLine="540"/>
        <w:jc w:val="both"/>
        <w:rPr>
          <w:rStyle w:val="22"/>
          <w:spacing w:val="0"/>
          <w:sz w:val="28"/>
          <w:szCs w:val="28"/>
          <w:shd w:val="clear" w:color="auto" w:fill="auto"/>
        </w:rPr>
      </w:pPr>
      <w:bookmarkStart w:id="1" w:name="bookmark1"/>
      <w:r w:rsidRPr="004E66F7">
        <w:rPr>
          <w:rStyle w:val="22"/>
          <w:color w:val="000000"/>
          <w:spacing w:val="0"/>
          <w:sz w:val="28"/>
          <w:szCs w:val="28"/>
        </w:rPr>
        <w:t>ЦЕЛИ, ПРЕДМЕТ И ВИДЫ ДЕЯТЕЛЬНОСТИ КОНСЕРВАТОРИИ</w:t>
      </w:r>
      <w:bookmarkEnd w:id="1"/>
    </w:p>
    <w:p w:rsidR="00766A2B" w:rsidRPr="004E66F7" w:rsidRDefault="00766A2B" w:rsidP="00980602">
      <w:pPr>
        <w:pStyle w:val="23"/>
        <w:shd w:val="clear" w:color="auto" w:fill="auto"/>
        <w:tabs>
          <w:tab w:val="left" w:pos="935"/>
        </w:tabs>
        <w:spacing w:after="0" w:line="240" w:lineRule="auto"/>
        <w:ind w:left="580" w:firstLine="0"/>
        <w:jc w:val="both"/>
        <w:rPr>
          <w:spacing w:val="0"/>
          <w:sz w:val="28"/>
          <w:szCs w:val="28"/>
        </w:rPr>
      </w:pPr>
    </w:p>
    <w:p w:rsidR="004B73A8" w:rsidRPr="004E66F7" w:rsidRDefault="004B73A8" w:rsidP="00980602">
      <w:pPr>
        <w:pStyle w:val="ab"/>
        <w:widowControl w:val="0"/>
        <w:numPr>
          <w:ilvl w:val="0"/>
          <w:numId w:val="21"/>
        </w:numPr>
        <w:tabs>
          <w:tab w:val="left" w:pos="1168"/>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Для выполнения работ и оказания услуг в целях обеспечения реализации предусмотренных законодательством Российской Федерации полномочий Министерства культуры Российской Федерации в установленной сфере ведения Консерватория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w:t>
      </w:r>
    </w:p>
    <w:p w:rsidR="004B73A8" w:rsidRPr="004E66F7" w:rsidRDefault="004B73A8" w:rsidP="00980602">
      <w:pPr>
        <w:pStyle w:val="ab"/>
        <w:widowControl w:val="0"/>
        <w:numPr>
          <w:ilvl w:val="0"/>
          <w:numId w:val="21"/>
        </w:numPr>
        <w:tabs>
          <w:tab w:val="left" w:pos="1137"/>
        </w:tabs>
        <w:spacing w:after="0" w:line="240" w:lineRule="auto"/>
        <w:ind w:lef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Целями деятельности Консерватории являются:</w:t>
      </w:r>
    </w:p>
    <w:p w:rsidR="004B73A8" w:rsidRPr="004E66F7" w:rsidRDefault="004B73A8" w:rsidP="00980602">
      <w:pPr>
        <w:pStyle w:val="ab"/>
        <w:tabs>
          <w:tab w:val="left" w:pos="875"/>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удовлетворение потребности личности в интеллектуальном, культурном и нравственном развитии посредством получения среднего, высшего и дополнительного профессионального образования в области музыкального, театрального и хореографического искусства;</w:t>
      </w:r>
    </w:p>
    <w:p w:rsidR="004B73A8" w:rsidRPr="004E66F7" w:rsidRDefault="004B73A8" w:rsidP="00980602">
      <w:pPr>
        <w:pStyle w:val="ab"/>
        <w:tabs>
          <w:tab w:val="left" w:pos="899"/>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удовлетворение потребности общества и государства в квалифицированных специалистах со средним и высшим профессиональным образованием и научно-педагогических кадрах высшей квалификации;</w:t>
      </w:r>
    </w:p>
    <w:p w:rsidR="004B73A8" w:rsidRPr="004E66F7" w:rsidRDefault="004B73A8" w:rsidP="00980602">
      <w:pPr>
        <w:pStyle w:val="ab"/>
        <w:tabs>
          <w:tab w:val="left" w:pos="880"/>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в)</w:t>
      </w:r>
      <w:r w:rsidRPr="004E66F7">
        <w:rPr>
          <w:rFonts w:ascii="Times New Roman" w:hAnsi="Times New Roman" w:cs="Times New Roman"/>
          <w:color w:val="000000"/>
          <w:sz w:val="28"/>
          <w:szCs w:val="28"/>
        </w:rPr>
        <w:tab/>
        <w:t>развитие искусств и наук посредством творческой деятельности и научных исследований научно-педагогических работников и обучающихся, использование полученных результатов в образовательном процессе;</w:t>
      </w:r>
    </w:p>
    <w:p w:rsidR="004B73A8" w:rsidRPr="004E66F7" w:rsidRDefault="004B73A8" w:rsidP="00980602">
      <w:pPr>
        <w:pStyle w:val="ab"/>
        <w:tabs>
          <w:tab w:val="left" w:pos="880"/>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подготовка, переподготовка и повышение квалификации специалистов и руководящих работников;</w:t>
      </w:r>
    </w:p>
    <w:p w:rsidR="004B73A8" w:rsidRPr="004E66F7" w:rsidRDefault="004B73A8" w:rsidP="00980602">
      <w:pPr>
        <w:pStyle w:val="ab"/>
        <w:tabs>
          <w:tab w:val="left" w:pos="909"/>
        </w:tabs>
        <w:spacing w:after="0" w:line="240" w:lineRule="auto"/>
        <w:ind w:left="40" w:right="4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сохранение, и преумножение нравственных, культурных и научных ценностей общества.</w:t>
      </w:r>
    </w:p>
    <w:p w:rsidR="004B73A8" w:rsidRPr="004E66F7" w:rsidRDefault="004B73A8" w:rsidP="00980602">
      <w:pPr>
        <w:pStyle w:val="ab"/>
        <w:widowControl w:val="0"/>
        <w:numPr>
          <w:ilvl w:val="0"/>
          <w:numId w:val="21"/>
        </w:numPr>
        <w:tabs>
          <w:tab w:val="left" w:pos="1163"/>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Предметом деятельности Консерватории является осуществление в установленном порядке предусмотренных настоящим Уставом основных видов деятельности и иных видов деятельности, не являющихся основными.</w:t>
      </w:r>
    </w:p>
    <w:p w:rsidR="004B73A8" w:rsidRPr="004E66F7" w:rsidRDefault="004B73A8" w:rsidP="00980602">
      <w:pPr>
        <w:pStyle w:val="ab"/>
        <w:widowControl w:val="0"/>
        <w:numPr>
          <w:ilvl w:val="0"/>
          <w:numId w:val="21"/>
        </w:numPr>
        <w:tabs>
          <w:tab w:val="left" w:pos="1158"/>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осуществляет следующие основные виды деятельности для реализации и обеспечения образовательного процесса в пределах государственного задания, устанавливаемого Министерством культуры Российской Федерации:</w:t>
      </w:r>
    </w:p>
    <w:p w:rsidR="007737BB" w:rsidRPr="004E66F7" w:rsidRDefault="004B73A8" w:rsidP="00980602">
      <w:pPr>
        <w:pStyle w:val="20"/>
        <w:shd w:val="clear" w:color="auto" w:fill="auto"/>
        <w:tabs>
          <w:tab w:val="left" w:pos="709"/>
        </w:tabs>
        <w:spacing w:after="0" w:line="240" w:lineRule="auto"/>
        <w:ind w:left="40" w:firstLine="540"/>
        <w:rPr>
          <w:sz w:val="28"/>
          <w:szCs w:val="28"/>
        </w:rPr>
      </w:pPr>
      <w:r w:rsidRPr="004E66F7">
        <w:rPr>
          <w:color w:val="000000"/>
          <w:sz w:val="28"/>
          <w:szCs w:val="28"/>
        </w:rPr>
        <w:t>а)</w:t>
      </w:r>
      <w:r w:rsidRPr="004E66F7">
        <w:rPr>
          <w:color w:val="000000"/>
          <w:sz w:val="28"/>
          <w:szCs w:val="28"/>
        </w:rPr>
        <w:tab/>
      </w:r>
      <w:r w:rsidR="007737BB" w:rsidRPr="004E66F7">
        <w:rPr>
          <w:sz w:val="28"/>
          <w:szCs w:val="28"/>
        </w:rPr>
        <w:t>разрабатывает на основе федеральных государственных образовательных стандартов и реализует программу начального общего образования, программу среднего профессионального образования, интегрированную с образовательными программами основного общего и среднего общего образования, программу среднего профессионального образования (со сроком обучения 10 лет 10 мес.);</w:t>
      </w:r>
    </w:p>
    <w:p w:rsidR="004B73A8" w:rsidRPr="004E66F7" w:rsidRDefault="007737BB" w:rsidP="00980602">
      <w:pPr>
        <w:pStyle w:val="ab"/>
        <w:tabs>
          <w:tab w:val="left" w:pos="885"/>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sz w:val="28"/>
          <w:szCs w:val="28"/>
        </w:rPr>
        <w:t xml:space="preserve">разрабатывает на основе федеральных государственных образовательных стандартов и самостоятельно разрабатываемых и утверждаемых образовательных стандартов, и реализует программы </w:t>
      </w:r>
      <w:proofErr w:type="spellStart"/>
      <w:r w:rsidRPr="004E66F7">
        <w:rPr>
          <w:rFonts w:ascii="Times New Roman" w:hAnsi="Times New Roman" w:cs="Times New Roman"/>
          <w:sz w:val="28"/>
          <w:szCs w:val="28"/>
        </w:rPr>
        <w:t>бакалавриата</w:t>
      </w:r>
      <w:proofErr w:type="spellEnd"/>
      <w:r w:rsidRPr="004E66F7">
        <w:rPr>
          <w:rFonts w:ascii="Times New Roman" w:hAnsi="Times New Roman" w:cs="Times New Roman"/>
          <w:sz w:val="28"/>
          <w:szCs w:val="28"/>
        </w:rPr>
        <w:t xml:space="preserve">, программы </w:t>
      </w:r>
      <w:proofErr w:type="spellStart"/>
      <w:r w:rsidRPr="004E66F7">
        <w:rPr>
          <w:rFonts w:ascii="Times New Roman" w:hAnsi="Times New Roman" w:cs="Times New Roman"/>
          <w:sz w:val="28"/>
          <w:szCs w:val="28"/>
        </w:rPr>
        <w:t>специалитета</w:t>
      </w:r>
      <w:proofErr w:type="spellEnd"/>
      <w:r w:rsidRPr="004E66F7">
        <w:rPr>
          <w:rFonts w:ascii="Times New Roman" w:hAnsi="Times New Roman" w:cs="Times New Roman"/>
          <w:sz w:val="28"/>
          <w:szCs w:val="28"/>
        </w:rPr>
        <w:t xml:space="preserve">, программы магистратуры, программы подготовки </w:t>
      </w:r>
      <w:r w:rsidR="0036192E" w:rsidRPr="004E66F7">
        <w:rPr>
          <w:rFonts w:ascii="Times New Roman" w:hAnsi="Times New Roman" w:cs="Times New Roman"/>
          <w:sz w:val="28"/>
          <w:szCs w:val="28"/>
        </w:rPr>
        <w:t xml:space="preserve">научных и </w:t>
      </w:r>
      <w:r w:rsidRPr="004E66F7">
        <w:rPr>
          <w:rFonts w:ascii="Times New Roman" w:hAnsi="Times New Roman" w:cs="Times New Roman"/>
          <w:sz w:val="28"/>
          <w:szCs w:val="28"/>
        </w:rPr>
        <w:t xml:space="preserve">научно-педагогических кадров в аспирантуре, программы </w:t>
      </w:r>
      <w:proofErr w:type="spellStart"/>
      <w:r w:rsidRPr="004E66F7">
        <w:rPr>
          <w:rFonts w:ascii="Times New Roman" w:hAnsi="Times New Roman" w:cs="Times New Roman"/>
          <w:sz w:val="28"/>
          <w:szCs w:val="28"/>
        </w:rPr>
        <w:t>ассистентуры-стажировки</w:t>
      </w:r>
      <w:proofErr w:type="spellEnd"/>
      <w:r w:rsidRPr="004E66F7">
        <w:rPr>
          <w:rFonts w:ascii="Times New Roman" w:hAnsi="Times New Roman" w:cs="Times New Roman"/>
          <w:sz w:val="28"/>
          <w:szCs w:val="28"/>
        </w:rPr>
        <w:t>;</w:t>
      </w:r>
    </w:p>
    <w:p w:rsidR="004B73A8" w:rsidRPr="004E66F7" w:rsidRDefault="004B73A8" w:rsidP="00980602">
      <w:pPr>
        <w:pStyle w:val="ab"/>
        <w:spacing w:after="0" w:line="240" w:lineRule="auto"/>
        <w:ind w:left="60" w:right="6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б) разрабатывает и реализует дополнительные общеобразовательные программы и дополнительные профессиональные программы;</w:t>
      </w:r>
    </w:p>
    <w:p w:rsidR="004B73A8" w:rsidRPr="004E66F7" w:rsidRDefault="004B73A8" w:rsidP="00980602">
      <w:pPr>
        <w:pStyle w:val="ab"/>
        <w:tabs>
          <w:tab w:val="left" w:pos="870"/>
        </w:tabs>
        <w:spacing w:after="0" w:line="240" w:lineRule="auto"/>
        <w:ind w:left="20" w:right="40" w:firstLine="62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r>
      <w:r w:rsidR="007737BB"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организует практику и стажировку студентов и слушателей в объеме и в сроки, определяемые учебными планами и программами;</w:t>
      </w:r>
    </w:p>
    <w:p w:rsidR="004B73A8" w:rsidRPr="004E66F7" w:rsidRDefault="004B73A8" w:rsidP="00980602">
      <w:pPr>
        <w:pStyle w:val="ab"/>
        <w:tabs>
          <w:tab w:val="left" w:pos="865"/>
        </w:tabs>
        <w:spacing w:after="0" w:line="240" w:lineRule="auto"/>
        <w:ind w:left="20" w:right="40" w:firstLine="62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выполняет фундаментальные и прикладные научные исследования;</w:t>
      </w:r>
    </w:p>
    <w:p w:rsidR="004B73A8" w:rsidRPr="004E66F7" w:rsidRDefault="004B73A8" w:rsidP="00980602">
      <w:pPr>
        <w:pStyle w:val="ab"/>
        <w:tabs>
          <w:tab w:val="left" w:pos="865"/>
        </w:tabs>
        <w:spacing w:after="0" w:line="240" w:lineRule="auto"/>
        <w:ind w:left="20" w:right="40" w:firstLine="6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организует и проводит конференции, семинары, лекции, творческие смотры, конкурсы, фестивали, мастер-классы, в том числе с участием иностранных юридических и физических лиц в Российской Федерации и за рубежом, а также принимает в них участие;</w:t>
      </w:r>
    </w:p>
    <w:p w:rsidR="004B73A8" w:rsidRPr="004E66F7" w:rsidRDefault="004B73A8" w:rsidP="00980602">
      <w:pPr>
        <w:pStyle w:val="ab"/>
        <w:tabs>
          <w:tab w:val="left" w:pos="879"/>
        </w:tabs>
        <w:spacing w:after="0" w:line="240" w:lineRule="auto"/>
        <w:ind w:left="20" w:right="40" w:firstLine="62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осуществляет постановку спектаклей и исполнение концертных программ, созданных в целях осуществления образовательной деятельности;</w:t>
      </w:r>
    </w:p>
    <w:p w:rsidR="004B73A8" w:rsidRPr="004E66F7" w:rsidRDefault="004B73A8" w:rsidP="00980602">
      <w:pPr>
        <w:pStyle w:val="ab"/>
        <w:tabs>
          <w:tab w:val="left" w:pos="870"/>
        </w:tabs>
        <w:spacing w:after="0" w:line="240" w:lineRule="auto"/>
        <w:ind w:left="20" w:right="40" w:firstLine="62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осуществляет методическую деятельность в установленной сфере ведения Консерватории;</w:t>
      </w:r>
    </w:p>
    <w:p w:rsidR="004B73A8" w:rsidRPr="004E66F7" w:rsidRDefault="004B73A8" w:rsidP="00980602">
      <w:pPr>
        <w:pStyle w:val="ab"/>
        <w:tabs>
          <w:tab w:val="left" w:pos="1081"/>
        </w:tabs>
        <w:spacing w:after="0" w:line="240" w:lineRule="auto"/>
        <w:ind w:left="20" w:right="40" w:firstLine="6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организует разработку и издание учебных трудов, учебников, учебных пособий и другой научной, учебно-методической и нотной литературы в установленной сфере ведения Консерватории;</w:t>
      </w:r>
    </w:p>
    <w:p w:rsidR="004B73A8" w:rsidRPr="004E66F7" w:rsidRDefault="004B73A8" w:rsidP="00980602">
      <w:pPr>
        <w:pStyle w:val="ab"/>
        <w:tabs>
          <w:tab w:val="left" w:pos="1086"/>
        </w:tabs>
        <w:spacing w:after="0" w:line="240" w:lineRule="auto"/>
        <w:ind w:left="20" w:right="40" w:firstLine="62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ab/>
        <w:t>обеспечивает деятельность диссертационного совета.</w:t>
      </w:r>
    </w:p>
    <w:p w:rsidR="004B73A8" w:rsidRPr="004E66F7" w:rsidRDefault="004B73A8" w:rsidP="00980602">
      <w:pPr>
        <w:pStyle w:val="ab"/>
        <w:widowControl w:val="0"/>
        <w:numPr>
          <w:ilvl w:val="0"/>
          <w:numId w:val="21"/>
        </w:numPr>
        <w:tabs>
          <w:tab w:val="left" w:pos="1148"/>
        </w:tabs>
        <w:spacing w:after="0" w:line="240" w:lineRule="auto"/>
        <w:ind w:left="20" w:right="40" w:firstLine="62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Консерватория вправе сверх установленного государственного задания, а также в случаях, определенных федеральными законами, в </w:t>
      </w:r>
      <w:r w:rsidRPr="004E66F7">
        <w:rPr>
          <w:rFonts w:ascii="Times New Roman" w:hAnsi="Times New Roman" w:cs="Times New Roman"/>
          <w:color w:val="000000"/>
          <w:sz w:val="28"/>
          <w:szCs w:val="28"/>
        </w:rPr>
        <w:lastRenderedPageBreak/>
        <w:t>пределах установленного государственного задания выполнять (оказывать) гражданам и юридическим лицам работы (услуги), относящиеся к его основным видам деятельности, предусмотренным пунктом 25 настоящего Устава, за плату на одинаковых при выполнении (оказании) одних и тех же работ (услуг) условиях.</w:t>
      </w:r>
      <w:proofErr w:type="gramEnd"/>
    </w:p>
    <w:p w:rsidR="004B73A8" w:rsidRPr="004E66F7" w:rsidRDefault="004B73A8" w:rsidP="00980602">
      <w:pPr>
        <w:pStyle w:val="ab"/>
        <w:widowControl w:val="0"/>
        <w:numPr>
          <w:ilvl w:val="0"/>
          <w:numId w:val="21"/>
        </w:numPr>
        <w:tabs>
          <w:tab w:val="left" w:pos="1168"/>
        </w:tabs>
        <w:spacing w:after="0" w:line="240" w:lineRule="auto"/>
        <w:ind w:left="40" w:right="40" w:firstLine="62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вправе осуществлять следующие иные виды деятельности, не являющиеся основными, лишь постольку, поскольку это служит достижению целей, ради которых Консерватория создана, и соответствующие указанным целям:</w:t>
      </w:r>
    </w:p>
    <w:p w:rsidR="004B73A8" w:rsidRPr="004E66F7" w:rsidRDefault="004B73A8" w:rsidP="00980602">
      <w:pPr>
        <w:pStyle w:val="ab"/>
        <w:tabs>
          <w:tab w:val="left" w:pos="885"/>
        </w:tabs>
        <w:spacing w:after="0" w:line="240" w:lineRule="auto"/>
        <w:ind w:left="40" w:right="40" w:firstLine="62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r>
      <w:r w:rsidR="00766A2B"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осуществлять экспертные, информационные, консультационные и методические услуги в установленной сфере ведения Консерватории;</w:t>
      </w:r>
    </w:p>
    <w:p w:rsidR="004B73A8" w:rsidRPr="004E66F7" w:rsidRDefault="004B73A8" w:rsidP="00980602">
      <w:pPr>
        <w:pStyle w:val="ab"/>
        <w:tabs>
          <w:tab w:val="left" w:pos="1022"/>
        </w:tabs>
        <w:spacing w:after="0" w:line="240" w:lineRule="auto"/>
        <w:ind w:left="40" w:firstLine="68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осуществлять в установленном порядке издательскую деятельность;</w:t>
      </w:r>
    </w:p>
    <w:p w:rsidR="004B73A8" w:rsidRPr="004E66F7" w:rsidRDefault="004B73A8" w:rsidP="00980602">
      <w:pPr>
        <w:pStyle w:val="ab"/>
        <w:tabs>
          <w:tab w:val="left" w:pos="1034"/>
        </w:tabs>
        <w:spacing w:after="0" w:line="240" w:lineRule="auto"/>
        <w:ind w:left="40" w:right="40" w:firstLine="68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предоставлять услуги по копированию архивной и иной документации для лиц, осуществляющих деятельность в сфере ведения Консерватории, в порядке, установленном законодательством Российской Федерации, а также оказывать копировально-множительные услуги, услуги по тиражированию учебных, учебно-методических, информационно-аналитических материалов;</w:t>
      </w:r>
    </w:p>
    <w:p w:rsidR="004B73A8" w:rsidRPr="004E66F7" w:rsidRDefault="004B73A8" w:rsidP="00980602">
      <w:pPr>
        <w:pStyle w:val="ab"/>
        <w:tabs>
          <w:tab w:val="left" w:pos="880"/>
        </w:tabs>
        <w:spacing w:after="0" w:line="240" w:lineRule="auto"/>
        <w:ind w:left="40" w:right="40" w:firstLine="68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создавать и реализовывать сувенирную продукцию, изготовленную за счет средств, полученных от оказания платных услуг и осуществления иной приносящей доход деятельности;</w:t>
      </w:r>
    </w:p>
    <w:p w:rsidR="004B73A8" w:rsidRPr="004E66F7" w:rsidRDefault="004B73A8" w:rsidP="00980602">
      <w:pPr>
        <w:pStyle w:val="ab"/>
        <w:tabs>
          <w:tab w:val="left" w:pos="904"/>
        </w:tabs>
        <w:spacing w:after="0" w:line="240" w:lineRule="auto"/>
        <w:ind w:left="40" w:right="40" w:firstLine="68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реализовывать имущественные права на результаты интеллектуальной деятельности, созданные в процессе осуществления деятельности Консерватории, в соответствии с законодательством Российской Федерации;</w:t>
      </w:r>
    </w:p>
    <w:p w:rsidR="004B73A8" w:rsidRPr="004E66F7" w:rsidRDefault="004B73A8" w:rsidP="00980602">
      <w:pPr>
        <w:pStyle w:val="ab"/>
        <w:tabs>
          <w:tab w:val="left" w:pos="1029"/>
        </w:tabs>
        <w:spacing w:after="0" w:line="240" w:lineRule="auto"/>
        <w:ind w:left="40" w:right="40" w:firstLine="68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использовать в рекламных и в иных коммерческих целях собственное наименование, товарный знак, изображения своих зданий, репродукций документов и культурных ценностей, находящихся у Консерватории, а также предоставлять такое право другим юридическим и физическим лицам в соответствии с законодательством Российской Федерации;</w:t>
      </w:r>
    </w:p>
    <w:p w:rsidR="004B73A8" w:rsidRPr="004E66F7" w:rsidRDefault="004B73A8" w:rsidP="00980602">
      <w:pPr>
        <w:pStyle w:val="ab"/>
        <w:tabs>
          <w:tab w:val="left" w:pos="1101"/>
        </w:tabs>
        <w:spacing w:after="0" w:line="240" w:lineRule="auto"/>
        <w:ind w:left="40" w:right="40" w:firstLine="68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оказывать услуги и выполнять работы в установленной сфере ведения по договорам и контрактам в рамках федеральных целевых, региональных и ведомственных программ;</w:t>
      </w:r>
    </w:p>
    <w:p w:rsidR="004B73A8" w:rsidRPr="004E66F7" w:rsidRDefault="004B73A8" w:rsidP="00980602">
      <w:pPr>
        <w:pStyle w:val="ab"/>
        <w:tabs>
          <w:tab w:val="left" w:pos="1024"/>
        </w:tabs>
        <w:spacing w:after="0" w:line="240" w:lineRule="auto"/>
        <w:ind w:left="40" w:right="40" w:firstLine="68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организовывать и проводить по различным предметам, циклам, отраслям знаний лектории и другие мероприятия, в том числе кружки, клубы, мастерские в установленной сфере ведения Консерватории;</w:t>
      </w:r>
    </w:p>
    <w:p w:rsidR="004B73A8" w:rsidRPr="004E66F7" w:rsidRDefault="004B73A8" w:rsidP="00980602">
      <w:pPr>
        <w:pStyle w:val="ab"/>
        <w:tabs>
          <w:tab w:val="left" w:pos="1067"/>
        </w:tabs>
        <w:spacing w:after="0" w:line="240" w:lineRule="auto"/>
        <w:ind w:left="40" w:right="40" w:firstLine="680"/>
        <w:jc w:val="both"/>
        <w:rPr>
          <w:rFonts w:ascii="Times New Roman" w:hAnsi="Times New Roman" w:cs="Times New Roman"/>
          <w:sz w:val="28"/>
          <w:szCs w:val="28"/>
        </w:rPr>
      </w:pPr>
      <w:r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ab/>
        <w:t>организовывать и проводить выставки, экскурсии, ярмарки, аукционы, симпозиумы, конференции, в том числе с участием иностранных физических и юридических лиц, в установленной сфере ведения Консерватории;</w:t>
      </w:r>
    </w:p>
    <w:p w:rsidR="004B73A8" w:rsidRPr="004E66F7" w:rsidRDefault="004B73A8" w:rsidP="00980602">
      <w:pPr>
        <w:pStyle w:val="ab"/>
        <w:spacing w:after="0" w:line="240" w:lineRule="auto"/>
        <w:ind w:left="40" w:right="40" w:firstLine="680"/>
        <w:jc w:val="both"/>
        <w:rPr>
          <w:rFonts w:ascii="Times New Roman" w:hAnsi="Times New Roman" w:cs="Times New Roman"/>
          <w:sz w:val="28"/>
          <w:szCs w:val="28"/>
        </w:rPr>
      </w:pPr>
      <w:r w:rsidRPr="004E66F7">
        <w:rPr>
          <w:rFonts w:ascii="Times New Roman" w:hAnsi="Times New Roman" w:cs="Times New Roman"/>
          <w:color w:val="000000"/>
          <w:sz w:val="28"/>
          <w:szCs w:val="28"/>
        </w:rPr>
        <w:t>к) предоставлять услуги по созданию сетевых электронных ресурсов в установленной сфере ведения Консерватории;</w:t>
      </w:r>
    </w:p>
    <w:p w:rsidR="004B73A8" w:rsidRPr="004E66F7" w:rsidRDefault="004B73A8" w:rsidP="00980602">
      <w:pPr>
        <w:pStyle w:val="ab"/>
        <w:spacing w:after="0" w:line="240" w:lineRule="auto"/>
        <w:ind w:left="40" w:right="40" w:firstLine="68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л) организовывать обеспечение обучающихся в Консерватории, работников и лиц, работающих в сфере ведения Консерватории, </w:t>
      </w:r>
      <w:r w:rsidRPr="004E66F7">
        <w:rPr>
          <w:rFonts w:ascii="Times New Roman" w:hAnsi="Times New Roman" w:cs="Times New Roman"/>
          <w:color w:val="000000"/>
          <w:sz w:val="28"/>
          <w:szCs w:val="28"/>
        </w:rPr>
        <w:lastRenderedPageBreak/>
        <w:t>транспортными услугами, в том числе обеспечивать содержание и эксплуатацию транспортных средств, необходимых для деятельности Консерватории;</w:t>
      </w:r>
    </w:p>
    <w:p w:rsidR="004B73A8" w:rsidRPr="004E66F7" w:rsidRDefault="004B73A8" w:rsidP="00980602">
      <w:pPr>
        <w:pStyle w:val="ab"/>
        <w:spacing w:after="0" w:line="240" w:lineRule="auto"/>
        <w:ind w:left="40" w:right="40" w:firstLine="680"/>
        <w:jc w:val="both"/>
        <w:rPr>
          <w:rFonts w:ascii="Times New Roman" w:hAnsi="Times New Roman" w:cs="Times New Roman"/>
          <w:sz w:val="28"/>
          <w:szCs w:val="28"/>
        </w:rPr>
      </w:pPr>
      <w:r w:rsidRPr="004E66F7">
        <w:rPr>
          <w:rFonts w:ascii="Times New Roman" w:hAnsi="Times New Roman" w:cs="Times New Roman"/>
          <w:color w:val="000000"/>
          <w:sz w:val="28"/>
          <w:szCs w:val="28"/>
        </w:rPr>
        <w:t>м) организовывать обеспечение благоустройства территории Консерватории в целях повышения качества деятельности Консерватории;</w:t>
      </w:r>
    </w:p>
    <w:p w:rsidR="004B73A8" w:rsidRPr="004E66F7" w:rsidRDefault="004B73A8" w:rsidP="00980602">
      <w:pPr>
        <w:pStyle w:val="ab"/>
        <w:spacing w:after="0" w:line="240" w:lineRule="auto"/>
        <w:ind w:left="40" w:right="40" w:firstLine="68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н</w:t>
      </w:r>
      <w:proofErr w:type="spellEnd"/>
      <w:r w:rsidRPr="004E66F7">
        <w:rPr>
          <w:rFonts w:ascii="Times New Roman" w:hAnsi="Times New Roman" w:cs="Times New Roman"/>
          <w:color w:val="000000"/>
          <w:sz w:val="28"/>
          <w:szCs w:val="28"/>
        </w:rPr>
        <w:t>) осуществлять экспертную оценку и предоставление заключений о готовности к изданию новой методической литературы (учебников, учебно-методических пособий и т.д.), а также заключений о готовности новых образовательных программ к их введению в действие в установленной сфере ведения Консерватории;</w:t>
      </w:r>
    </w:p>
    <w:p w:rsidR="004B73A8" w:rsidRPr="004E66F7" w:rsidRDefault="004B73A8" w:rsidP="00980602">
      <w:pPr>
        <w:pStyle w:val="ab"/>
        <w:tabs>
          <w:tab w:val="left" w:pos="1274"/>
        </w:tabs>
        <w:spacing w:after="0" w:line="240" w:lineRule="auto"/>
        <w:ind w:left="40" w:right="40" w:firstLine="68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о)</w:t>
      </w:r>
      <w:r w:rsidRPr="004E66F7">
        <w:rPr>
          <w:rFonts w:ascii="Times New Roman" w:hAnsi="Times New Roman" w:cs="Times New Roman"/>
          <w:color w:val="000000"/>
          <w:sz w:val="28"/>
          <w:szCs w:val="28"/>
        </w:rPr>
        <w:tab/>
        <w:t>организовывать оказание услуг по временному размещению и проживанию лиц, обучающихся в Консерватории, работников и лиц, осуществляющих деятельность в сфере ведения Консерватории, в гостиницах и (или) общежитиях (интернате), в объектах недвижимости, находящихся на праве оперативного управления либо на ином вещном или обязательственном праве у Консерватории;</w:t>
      </w:r>
    </w:p>
    <w:p w:rsidR="004B73A8" w:rsidRPr="004E66F7" w:rsidRDefault="004B73A8" w:rsidP="00980602">
      <w:pPr>
        <w:pStyle w:val="ab"/>
        <w:spacing w:after="0" w:line="240" w:lineRule="auto"/>
        <w:ind w:left="40" w:right="40" w:firstLine="527"/>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п</w:t>
      </w:r>
      <w:proofErr w:type="spellEnd"/>
      <w:r w:rsidRPr="004E66F7">
        <w:rPr>
          <w:rFonts w:ascii="Times New Roman" w:hAnsi="Times New Roman" w:cs="Times New Roman"/>
          <w:color w:val="000000"/>
          <w:sz w:val="28"/>
          <w:szCs w:val="28"/>
        </w:rPr>
        <w:t>) организовывать оказание услуг по временному размещению и проживанию, проведению оздоровительных мероприятий и мероприятий по отдыху и досугу в оздоровительных комплексах, находящихся на праве оперативного управления Консерватории, обучающимся, работникам, членам их семей и лицам, осуществляющим деятельность в сфере ведения Консерватории, в порядке, установленном законодательством Российской Федерации;</w:t>
      </w:r>
    </w:p>
    <w:p w:rsidR="004B73A8" w:rsidRPr="004E66F7" w:rsidRDefault="004B73A8" w:rsidP="00980602">
      <w:pPr>
        <w:pStyle w:val="ab"/>
        <w:spacing w:after="0" w:line="240" w:lineRule="auto"/>
        <w:ind w:left="40" w:right="20" w:firstLine="60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р</w:t>
      </w:r>
      <w:proofErr w:type="spellEnd"/>
      <w:r w:rsidRPr="004E66F7">
        <w:rPr>
          <w:rFonts w:ascii="Times New Roman" w:hAnsi="Times New Roman" w:cs="Times New Roman"/>
          <w:color w:val="000000"/>
          <w:sz w:val="28"/>
          <w:szCs w:val="28"/>
        </w:rPr>
        <w:t>) организовывать в порядке, установленном законодательством Российской Федерации, осуществление спортивной и физкультурно-оздоровительной деятельности;</w:t>
      </w:r>
    </w:p>
    <w:p w:rsidR="004B73A8" w:rsidRPr="004E66F7" w:rsidRDefault="004B73A8" w:rsidP="00980602">
      <w:pPr>
        <w:pStyle w:val="ab"/>
        <w:spacing w:after="0" w:line="240" w:lineRule="auto"/>
        <w:ind w:left="40" w:right="20" w:firstLine="600"/>
        <w:jc w:val="both"/>
        <w:rPr>
          <w:rFonts w:ascii="Times New Roman" w:hAnsi="Times New Roman" w:cs="Times New Roman"/>
          <w:sz w:val="28"/>
          <w:szCs w:val="28"/>
        </w:rPr>
      </w:pPr>
      <w:r w:rsidRPr="004E66F7">
        <w:rPr>
          <w:rFonts w:ascii="Times New Roman" w:hAnsi="Times New Roman" w:cs="Times New Roman"/>
          <w:color w:val="000000"/>
          <w:sz w:val="28"/>
          <w:szCs w:val="28"/>
        </w:rPr>
        <w:t>с) организовывать оказание бытовых услуг обучающимся, работникам Консерватории и лицам, осуществляющим деятельность в сфере ведения Консерватории;</w:t>
      </w:r>
    </w:p>
    <w:p w:rsidR="004B73A8" w:rsidRPr="004E66F7" w:rsidRDefault="004B73A8" w:rsidP="00980602">
      <w:pPr>
        <w:pStyle w:val="ab"/>
        <w:spacing w:after="0" w:line="240" w:lineRule="auto"/>
        <w:ind w:left="40" w:right="20" w:firstLine="600"/>
        <w:jc w:val="both"/>
        <w:rPr>
          <w:rFonts w:ascii="Times New Roman" w:hAnsi="Times New Roman" w:cs="Times New Roman"/>
          <w:sz w:val="28"/>
          <w:szCs w:val="28"/>
        </w:rPr>
      </w:pPr>
      <w:r w:rsidRPr="004E66F7">
        <w:rPr>
          <w:rFonts w:ascii="Times New Roman" w:hAnsi="Times New Roman" w:cs="Times New Roman"/>
          <w:color w:val="000000"/>
          <w:sz w:val="28"/>
          <w:szCs w:val="28"/>
        </w:rPr>
        <w:t>т) реализовывать продукцию, в том числе по договорам комиссии, приобретенную за счет средств, полученных от оказания платных услуг и осуществления иной приносящей доход деятельности, соответствующую предмету и целям деятельности Консерватории;</w:t>
      </w:r>
    </w:p>
    <w:p w:rsidR="004B73A8" w:rsidRPr="004E66F7" w:rsidRDefault="004B73A8" w:rsidP="00980602">
      <w:pPr>
        <w:pStyle w:val="ab"/>
        <w:spacing w:after="0" w:line="240" w:lineRule="auto"/>
        <w:ind w:left="40" w:right="20" w:firstLine="600"/>
        <w:jc w:val="both"/>
        <w:rPr>
          <w:rFonts w:ascii="Times New Roman" w:hAnsi="Times New Roman" w:cs="Times New Roman"/>
          <w:sz w:val="28"/>
          <w:szCs w:val="28"/>
        </w:rPr>
      </w:pPr>
      <w:r w:rsidRPr="004E66F7">
        <w:rPr>
          <w:rFonts w:ascii="Times New Roman" w:hAnsi="Times New Roman" w:cs="Times New Roman"/>
          <w:color w:val="000000"/>
          <w:sz w:val="28"/>
          <w:szCs w:val="28"/>
        </w:rPr>
        <w:t>у) организовывать обеспечение услугами общественного питания обучающихся, работников и лиц, осуществляющих деятельность в сфере ведения Консерватории, в порядке, установленном законодательством Российской Федерации;</w:t>
      </w:r>
    </w:p>
    <w:p w:rsidR="004B73A8" w:rsidRPr="004E66F7" w:rsidRDefault="004B73A8" w:rsidP="00980602">
      <w:pPr>
        <w:pStyle w:val="ab"/>
        <w:spacing w:after="0" w:line="240" w:lineRule="auto"/>
        <w:ind w:left="40" w:right="20" w:firstLine="600"/>
        <w:jc w:val="both"/>
        <w:rPr>
          <w:rFonts w:ascii="Times New Roman" w:hAnsi="Times New Roman" w:cs="Times New Roman"/>
          <w:color w:val="000000"/>
          <w:sz w:val="28"/>
          <w:szCs w:val="28"/>
        </w:rPr>
      </w:pPr>
      <w:proofErr w:type="spellStart"/>
      <w:r w:rsidRPr="004E66F7">
        <w:rPr>
          <w:rFonts w:ascii="Times New Roman" w:hAnsi="Times New Roman" w:cs="Times New Roman"/>
          <w:color w:val="000000"/>
          <w:sz w:val="28"/>
          <w:szCs w:val="28"/>
        </w:rPr>
        <w:t>ф</w:t>
      </w:r>
      <w:proofErr w:type="spellEnd"/>
      <w:r w:rsidRPr="004E66F7">
        <w:rPr>
          <w:rFonts w:ascii="Times New Roman" w:hAnsi="Times New Roman" w:cs="Times New Roman"/>
          <w:color w:val="000000"/>
          <w:sz w:val="28"/>
          <w:szCs w:val="28"/>
        </w:rPr>
        <w:t>) сдавать на возмездную утилизацию отходы имущества, произведенного и (или) приобретенного за счет средств, полученных от оказания платных услуг и осуществления иной приносящей доход деятельности;</w:t>
      </w:r>
    </w:p>
    <w:p w:rsidR="004B73A8" w:rsidRPr="004E66F7" w:rsidRDefault="004B73A8" w:rsidP="00980602">
      <w:pPr>
        <w:pStyle w:val="ab"/>
        <w:spacing w:after="0" w:line="240" w:lineRule="auto"/>
        <w:ind w:left="40" w:right="20" w:firstLine="600"/>
        <w:jc w:val="both"/>
        <w:rPr>
          <w:rFonts w:ascii="Times New Roman" w:hAnsi="Times New Roman" w:cs="Times New Roman"/>
          <w:color w:val="000000"/>
          <w:sz w:val="28"/>
          <w:szCs w:val="28"/>
        </w:rPr>
      </w:pPr>
      <w:proofErr w:type="spellStart"/>
      <w:r w:rsidRPr="004E66F7">
        <w:rPr>
          <w:rFonts w:ascii="Times New Roman" w:hAnsi="Times New Roman" w:cs="Times New Roman"/>
          <w:color w:val="000000"/>
          <w:sz w:val="28"/>
          <w:szCs w:val="28"/>
        </w:rPr>
        <w:t>х</w:t>
      </w:r>
      <w:proofErr w:type="spellEnd"/>
      <w:r w:rsidRPr="004E66F7">
        <w:rPr>
          <w:rFonts w:ascii="Times New Roman" w:hAnsi="Times New Roman" w:cs="Times New Roman"/>
          <w:color w:val="000000"/>
          <w:sz w:val="28"/>
          <w:szCs w:val="28"/>
        </w:rPr>
        <w:t>) разрабатывать и реализовывать дополнительные профессиональные программы - программы повышения квалификации, программы профессиональной переподготовки;</w:t>
      </w:r>
    </w:p>
    <w:p w:rsidR="004B73A8" w:rsidRPr="004E66F7" w:rsidRDefault="00AF7086" w:rsidP="00980602">
      <w:pPr>
        <w:pStyle w:val="ab"/>
        <w:spacing w:after="0" w:line="240" w:lineRule="auto"/>
        <w:ind w:left="40" w:right="20" w:firstLine="600"/>
        <w:jc w:val="both"/>
        <w:rPr>
          <w:rFonts w:ascii="Times New Roman" w:hAnsi="Times New Roman" w:cs="Times New Roman"/>
          <w:color w:val="000000"/>
          <w:sz w:val="28"/>
          <w:szCs w:val="28"/>
        </w:rPr>
      </w:pPr>
      <w:proofErr w:type="spellStart"/>
      <w:r w:rsidRPr="004E66F7">
        <w:rPr>
          <w:rFonts w:ascii="Times New Roman" w:hAnsi="Times New Roman" w:cs="Times New Roman"/>
          <w:color w:val="000000"/>
          <w:sz w:val="28"/>
          <w:szCs w:val="28"/>
        </w:rPr>
        <w:lastRenderedPageBreak/>
        <w:t>ц</w:t>
      </w:r>
      <w:proofErr w:type="spellEnd"/>
      <w:r w:rsidR="004B73A8" w:rsidRPr="004E66F7">
        <w:rPr>
          <w:rFonts w:ascii="Times New Roman" w:hAnsi="Times New Roman" w:cs="Times New Roman"/>
          <w:color w:val="000000"/>
          <w:sz w:val="28"/>
          <w:szCs w:val="28"/>
        </w:rPr>
        <w:t>) осуществляет подготовку, переподготовку и повышение квалификации кадров в сфере ведения Консерватории;</w:t>
      </w:r>
    </w:p>
    <w:p w:rsidR="004B73A8" w:rsidRPr="004E66F7" w:rsidRDefault="00AF7086" w:rsidP="00980602">
      <w:pPr>
        <w:pStyle w:val="ab"/>
        <w:spacing w:after="0" w:line="240" w:lineRule="auto"/>
        <w:ind w:left="40" w:right="20" w:firstLine="60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ч</w:t>
      </w:r>
      <w:r w:rsidR="004B73A8" w:rsidRPr="004E66F7">
        <w:rPr>
          <w:rFonts w:ascii="Times New Roman" w:hAnsi="Times New Roman" w:cs="Times New Roman"/>
          <w:color w:val="000000"/>
          <w:sz w:val="28"/>
          <w:szCs w:val="28"/>
        </w:rPr>
        <w:t>) осуществлять подготовку научных кадров в докторантуре;</w:t>
      </w:r>
    </w:p>
    <w:p w:rsidR="004B73A8" w:rsidRPr="004E66F7" w:rsidRDefault="00AF7086" w:rsidP="00980602">
      <w:pPr>
        <w:pStyle w:val="ab"/>
        <w:tabs>
          <w:tab w:val="left" w:pos="1086"/>
        </w:tabs>
        <w:spacing w:after="0" w:line="240" w:lineRule="auto"/>
        <w:ind w:left="20" w:right="40" w:firstLine="620"/>
        <w:jc w:val="both"/>
        <w:rPr>
          <w:rFonts w:ascii="Times New Roman" w:hAnsi="Times New Roman" w:cs="Times New Roman"/>
          <w:sz w:val="28"/>
          <w:szCs w:val="28"/>
        </w:rPr>
      </w:pPr>
      <w:proofErr w:type="spellStart"/>
      <w:proofErr w:type="gramStart"/>
      <w:r w:rsidRPr="004E66F7">
        <w:rPr>
          <w:rFonts w:ascii="Times New Roman" w:hAnsi="Times New Roman" w:cs="Times New Roman"/>
          <w:color w:val="000000"/>
          <w:sz w:val="28"/>
          <w:szCs w:val="28"/>
        </w:rPr>
        <w:t>ш</w:t>
      </w:r>
      <w:proofErr w:type="spellEnd"/>
      <w:r w:rsidR="004B73A8" w:rsidRPr="004E66F7">
        <w:rPr>
          <w:rFonts w:ascii="Times New Roman" w:hAnsi="Times New Roman" w:cs="Times New Roman"/>
          <w:color w:val="000000"/>
          <w:sz w:val="28"/>
          <w:szCs w:val="28"/>
        </w:rPr>
        <w:t>)</w:t>
      </w:r>
      <w:r w:rsidR="004B73A8" w:rsidRPr="004E66F7">
        <w:rPr>
          <w:rFonts w:ascii="Times New Roman" w:hAnsi="Times New Roman" w:cs="Times New Roman"/>
          <w:color w:val="000000"/>
          <w:sz w:val="28"/>
          <w:szCs w:val="28"/>
        </w:rPr>
        <w:tab/>
        <w:t xml:space="preserve">осуществлять в установленном порядке выпуск, распространение и реализацию печатной продукции, включая переплетные и картонажные работы, создавать и реализовывать видео-, аудио-, фото-, кино-, аудиовизуальную и другую </w:t>
      </w:r>
      <w:proofErr w:type="spellStart"/>
      <w:r w:rsidR="004B73A8" w:rsidRPr="004E66F7">
        <w:rPr>
          <w:rFonts w:ascii="Times New Roman" w:hAnsi="Times New Roman" w:cs="Times New Roman"/>
          <w:color w:val="000000"/>
          <w:sz w:val="28"/>
          <w:szCs w:val="28"/>
        </w:rPr>
        <w:t>мультимедийную</w:t>
      </w:r>
      <w:proofErr w:type="spellEnd"/>
      <w:r w:rsidR="004B73A8" w:rsidRPr="004E66F7">
        <w:rPr>
          <w:rFonts w:ascii="Times New Roman" w:hAnsi="Times New Roman" w:cs="Times New Roman"/>
          <w:color w:val="000000"/>
          <w:sz w:val="28"/>
          <w:szCs w:val="28"/>
        </w:rPr>
        <w:t xml:space="preserve"> продукцию, изготавливать и реализовывать реквизит, предметы бутафории, декорации (мягкие и жесткие), одежду для сцены, театральные и концертные костюмы, постижерские изделия</w:t>
      </w:r>
      <w:r w:rsidR="0036192E" w:rsidRPr="004E66F7">
        <w:rPr>
          <w:rFonts w:ascii="Times New Roman" w:hAnsi="Times New Roman" w:cs="Times New Roman"/>
          <w:color w:val="000000"/>
          <w:sz w:val="28"/>
          <w:szCs w:val="28"/>
        </w:rPr>
        <w:t>,</w:t>
      </w:r>
      <w:r w:rsidR="004B73A8" w:rsidRPr="004E66F7">
        <w:rPr>
          <w:rFonts w:ascii="Times New Roman" w:hAnsi="Times New Roman" w:cs="Times New Roman"/>
          <w:color w:val="000000"/>
          <w:sz w:val="28"/>
          <w:szCs w:val="28"/>
        </w:rPr>
        <w:t xml:space="preserve"> изготовленные или приобретенные за счет средств, полученных от оказания платных услуг и осуществления</w:t>
      </w:r>
      <w:proofErr w:type="gramEnd"/>
      <w:r w:rsidR="004B73A8" w:rsidRPr="004E66F7">
        <w:rPr>
          <w:rFonts w:ascii="Times New Roman" w:hAnsi="Times New Roman" w:cs="Times New Roman"/>
          <w:color w:val="000000"/>
          <w:sz w:val="28"/>
          <w:szCs w:val="28"/>
        </w:rPr>
        <w:t xml:space="preserve"> иной приносящей доход деятельности;</w:t>
      </w:r>
    </w:p>
    <w:p w:rsidR="004B73A8" w:rsidRPr="004E66F7" w:rsidRDefault="00AF7086" w:rsidP="00980602">
      <w:pPr>
        <w:pStyle w:val="ab"/>
        <w:tabs>
          <w:tab w:val="left" w:pos="1186"/>
        </w:tabs>
        <w:spacing w:after="0" w:line="240" w:lineRule="auto"/>
        <w:ind w:left="20" w:right="40" w:firstLine="6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щ</w:t>
      </w:r>
      <w:proofErr w:type="spellEnd"/>
      <w:r w:rsidR="004B73A8" w:rsidRPr="004E66F7">
        <w:rPr>
          <w:rFonts w:ascii="Times New Roman" w:hAnsi="Times New Roman" w:cs="Times New Roman"/>
          <w:color w:val="000000"/>
          <w:sz w:val="28"/>
          <w:szCs w:val="28"/>
        </w:rPr>
        <w:t>)</w:t>
      </w:r>
      <w:r w:rsidR="004B73A8" w:rsidRPr="004E66F7">
        <w:rPr>
          <w:rFonts w:ascii="Times New Roman" w:hAnsi="Times New Roman" w:cs="Times New Roman"/>
          <w:color w:val="000000"/>
          <w:sz w:val="28"/>
          <w:szCs w:val="28"/>
        </w:rPr>
        <w:tab/>
        <w:t>осуществлять сохранение и пополнение библиотечных, архивных, музейных фондов, предметов искусства и реквизита Консерватории, закрепленных за Консерваторией на праве оперативного управления;</w:t>
      </w:r>
    </w:p>
    <w:p w:rsidR="004B73A8" w:rsidRPr="004E66F7" w:rsidRDefault="00AF7086" w:rsidP="00980602">
      <w:pPr>
        <w:pStyle w:val="ab"/>
        <w:spacing w:after="0" w:line="240" w:lineRule="auto"/>
        <w:ind w:left="20" w:right="40" w:firstLine="620"/>
        <w:jc w:val="both"/>
        <w:rPr>
          <w:rFonts w:ascii="Times New Roman" w:hAnsi="Times New Roman" w:cs="Times New Roman"/>
          <w:sz w:val="28"/>
          <w:szCs w:val="28"/>
        </w:rPr>
      </w:pPr>
      <w:r w:rsidRPr="004E66F7">
        <w:rPr>
          <w:rFonts w:ascii="Times New Roman" w:hAnsi="Times New Roman" w:cs="Times New Roman"/>
          <w:color w:val="000000"/>
          <w:sz w:val="28"/>
          <w:szCs w:val="28"/>
        </w:rPr>
        <w:t>э</w:t>
      </w:r>
      <w:r w:rsidR="004B73A8" w:rsidRPr="004E66F7">
        <w:rPr>
          <w:rFonts w:ascii="Times New Roman" w:hAnsi="Times New Roman" w:cs="Times New Roman"/>
          <w:color w:val="000000"/>
          <w:sz w:val="28"/>
          <w:szCs w:val="28"/>
        </w:rPr>
        <w:t>) обеспечивать структурные подразделения Консерватории, работников и обучающихся Консерватории информационными ресурсами, в том числе организовывать создание, развитие и применение информационных сетей, баз данных программ в установленной сфере ведения Консерватории;</w:t>
      </w:r>
    </w:p>
    <w:p w:rsidR="004B73A8" w:rsidRPr="004E66F7" w:rsidRDefault="00AF7086" w:rsidP="00980602">
      <w:pPr>
        <w:pStyle w:val="ab"/>
        <w:spacing w:after="0" w:line="240" w:lineRule="auto"/>
        <w:ind w:left="20" w:right="40" w:firstLine="6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ю</w:t>
      </w:r>
      <w:proofErr w:type="spellEnd"/>
      <w:r w:rsidR="004B73A8" w:rsidRPr="004E66F7">
        <w:rPr>
          <w:rFonts w:ascii="Times New Roman" w:hAnsi="Times New Roman" w:cs="Times New Roman"/>
          <w:color w:val="000000"/>
          <w:sz w:val="28"/>
          <w:szCs w:val="28"/>
        </w:rPr>
        <w:t>) обеспечивать обучающихся и работников Консерватории библиотечными услугами и услугами по пользованию архивами Консерватории.</w:t>
      </w:r>
    </w:p>
    <w:p w:rsidR="004B73A8" w:rsidRPr="004E66F7" w:rsidRDefault="004B73A8" w:rsidP="00980602">
      <w:pPr>
        <w:pStyle w:val="ab"/>
        <w:widowControl w:val="0"/>
        <w:numPr>
          <w:ilvl w:val="0"/>
          <w:numId w:val="21"/>
        </w:numPr>
        <w:tabs>
          <w:tab w:val="left" w:pos="1154"/>
        </w:tabs>
        <w:spacing w:after="0" w:line="240" w:lineRule="auto"/>
        <w:ind w:left="40" w:right="20" w:firstLine="600"/>
        <w:jc w:val="both"/>
        <w:rPr>
          <w:rFonts w:ascii="Times New Roman" w:hAnsi="Times New Roman" w:cs="Times New Roman"/>
          <w:sz w:val="28"/>
          <w:szCs w:val="28"/>
        </w:rPr>
      </w:pPr>
      <w:r w:rsidRPr="004E66F7">
        <w:rPr>
          <w:rFonts w:ascii="Times New Roman" w:hAnsi="Times New Roman" w:cs="Times New Roman"/>
          <w:color w:val="000000"/>
          <w:sz w:val="28"/>
          <w:szCs w:val="28"/>
        </w:rPr>
        <w:t>Приведенный в пунктах 25, 26 и 27 настоящего Устава перечень видов деятельности Консерватории является исчерпывающим.</w:t>
      </w:r>
    </w:p>
    <w:p w:rsidR="004B73A8" w:rsidRPr="004E66F7" w:rsidRDefault="004B73A8" w:rsidP="00980602">
      <w:pPr>
        <w:pStyle w:val="ab"/>
        <w:spacing w:after="0" w:line="240" w:lineRule="auto"/>
        <w:ind w:left="40" w:right="20" w:firstLine="60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Доходы, полученные от деятельности Консерватории, указанной в пунктах 26 и 27 настоящего Устава, а также приобретенное за счет этих доходов имущество поступают в самостоятельное распоряжение Консерватории.</w:t>
      </w:r>
    </w:p>
    <w:p w:rsidR="00766A2B" w:rsidRPr="004E66F7" w:rsidRDefault="00766A2B" w:rsidP="00980602">
      <w:pPr>
        <w:pStyle w:val="ab"/>
        <w:spacing w:after="0" w:line="240" w:lineRule="auto"/>
        <w:ind w:left="40" w:right="20" w:firstLine="600"/>
        <w:jc w:val="both"/>
        <w:rPr>
          <w:rFonts w:ascii="Times New Roman" w:hAnsi="Times New Roman" w:cs="Times New Roman"/>
          <w:sz w:val="28"/>
          <w:szCs w:val="28"/>
        </w:rPr>
      </w:pPr>
    </w:p>
    <w:p w:rsidR="004B73A8" w:rsidRPr="004E66F7" w:rsidRDefault="004B73A8" w:rsidP="00980602">
      <w:pPr>
        <w:pStyle w:val="23"/>
        <w:numPr>
          <w:ilvl w:val="0"/>
          <w:numId w:val="20"/>
        </w:numPr>
        <w:shd w:val="clear" w:color="auto" w:fill="auto"/>
        <w:tabs>
          <w:tab w:val="left" w:pos="461"/>
        </w:tabs>
        <w:spacing w:after="0" w:line="240" w:lineRule="auto"/>
        <w:ind w:right="40" w:firstLine="0"/>
        <w:rPr>
          <w:rStyle w:val="22"/>
          <w:spacing w:val="0"/>
          <w:sz w:val="28"/>
          <w:szCs w:val="28"/>
          <w:shd w:val="clear" w:color="auto" w:fill="auto"/>
        </w:rPr>
      </w:pPr>
      <w:bookmarkStart w:id="2" w:name="bookmark2"/>
      <w:r w:rsidRPr="004E66F7">
        <w:rPr>
          <w:rStyle w:val="22"/>
          <w:color w:val="000000"/>
          <w:spacing w:val="0"/>
          <w:sz w:val="28"/>
          <w:szCs w:val="28"/>
        </w:rPr>
        <w:t>ПРАВА И ОБЯЗАННОСТИ КОНСЕРВАТОРИИ</w:t>
      </w:r>
      <w:bookmarkEnd w:id="2"/>
    </w:p>
    <w:p w:rsidR="00766A2B" w:rsidRPr="004E66F7" w:rsidRDefault="00766A2B" w:rsidP="00980602">
      <w:pPr>
        <w:pStyle w:val="23"/>
        <w:shd w:val="clear" w:color="auto" w:fill="auto"/>
        <w:tabs>
          <w:tab w:val="left" w:pos="461"/>
        </w:tabs>
        <w:spacing w:after="0" w:line="240" w:lineRule="auto"/>
        <w:ind w:right="40" w:firstLine="0"/>
        <w:jc w:val="left"/>
        <w:rPr>
          <w:spacing w:val="0"/>
          <w:sz w:val="28"/>
          <w:szCs w:val="28"/>
        </w:rPr>
      </w:pPr>
    </w:p>
    <w:p w:rsidR="004B73A8" w:rsidRPr="004E66F7" w:rsidRDefault="004B73A8" w:rsidP="00980602">
      <w:pPr>
        <w:pStyle w:val="ab"/>
        <w:widowControl w:val="0"/>
        <w:numPr>
          <w:ilvl w:val="0"/>
          <w:numId w:val="21"/>
        </w:numPr>
        <w:tabs>
          <w:tab w:val="left" w:pos="1197"/>
        </w:tabs>
        <w:spacing w:after="0" w:line="240" w:lineRule="auto"/>
        <w:ind w:left="40" w:firstLine="60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имеет следующие права:</w:t>
      </w:r>
    </w:p>
    <w:p w:rsidR="00C02335" w:rsidRPr="004E66F7" w:rsidRDefault="00954573" w:rsidP="00980602">
      <w:pPr>
        <w:pStyle w:val="ab"/>
        <w:spacing w:after="0" w:line="240" w:lineRule="auto"/>
        <w:ind w:left="62" w:right="62" w:firstLine="601"/>
        <w:jc w:val="both"/>
        <w:rPr>
          <w:rFonts w:ascii="Times New Roman" w:hAnsi="Times New Roman" w:cs="Times New Roman"/>
          <w:color w:val="000000"/>
          <w:sz w:val="28"/>
          <w:szCs w:val="28"/>
        </w:rPr>
      </w:pPr>
      <w:r w:rsidRPr="004E66F7">
        <w:rPr>
          <w:rFonts w:ascii="Times New Roman" w:hAnsi="Times New Roman" w:cs="Times New Roman"/>
          <w:bCs/>
          <w:sz w:val="28"/>
          <w:szCs w:val="28"/>
          <w:lang w:bidi="ru-RU"/>
        </w:rPr>
        <w:t xml:space="preserve">а) </w:t>
      </w:r>
      <w:r w:rsidR="00C02335" w:rsidRPr="004E66F7">
        <w:rPr>
          <w:rFonts w:ascii="Times New Roman" w:hAnsi="Times New Roman" w:cs="Times New Roman"/>
          <w:color w:val="000000"/>
          <w:sz w:val="28"/>
          <w:szCs w:val="28"/>
        </w:rPr>
        <w:t xml:space="preserve">разрабатывать на основе федеральных государственных образовательных стандартов программу начального общего образования, программу среднего профессионального образования, интегрированную с образовательными программами основного общего и среднего общего образования, программу среднего профессионального образования (со сроком обучения 10 лет 10 мес.); </w:t>
      </w:r>
    </w:p>
    <w:p w:rsidR="00C02335" w:rsidRPr="004E66F7" w:rsidRDefault="00A841CC" w:rsidP="00980602">
      <w:pPr>
        <w:pStyle w:val="ab"/>
        <w:spacing w:after="0" w:line="240" w:lineRule="auto"/>
        <w:ind w:left="62" w:right="62" w:firstLine="601"/>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разрабатывать на основе федеральных государственных образовательных стандартов, а также образовательных стандартов, разрабатываемых и утверждаемых Консерваторией самостоятельно, </w:t>
      </w:r>
      <w:r w:rsidR="00C02335" w:rsidRPr="004E66F7">
        <w:rPr>
          <w:rFonts w:ascii="Times New Roman" w:hAnsi="Times New Roman" w:cs="Times New Roman"/>
          <w:color w:val="000000"/>
          <w:sz w:val="28"/>
          <w:szCs w:val="28"/>
        </w:rPr>
        <w:t xml:space="preserve">программы </w:t>
      </w:r>
      <w:proofErr w:type="spellStart"/>
      <w:r w:rsidR="00C02335" w:rsidRPr="004E66F7">
        <w:rPr>
          <w:rFonts w:ascii="Times New Roman" w:hAnsi="Times New Roman" w:cs="Times New Roman"/>
          <w:color w:val="000000"/>
          <w:sz w:val="28"/>
          <w:szCs w:val="28"/>
        </w:rPr>
        <w:t>бакалавриата</w:t>
      </w:r>
      <w:proofErr w:type="spellEnd"/>
      <w:r w:rsidR="00C02335" w:rsidRPr="004E66F7">
        <w:rPr>
          <w:rFonts w:ascii="Times New Roman" w:hAnsi="Times New Roman" w:cs="Times New Roman"/>
          <w:color w:val="000000"/>
          <w:sz w:val="28"/>
          <w:szCs w:val="28"/>
        </w:rPr>
        <w:t xml:space="preserve">, программы </w:t>
      </w:r>
      <w:proofErr w:type="spellStart"/>
      <w:r w:rsidR="00C02335" w:rsidRPr="004E66F7">
        <w:rPr>
          <w:rFonts w:ascii="Times New Roman" w:hAnsi="Times New Roman" w:cs="Times New Roman"/>
          <w:color w:val="000000"/>
          <w:sz w:val="28"/>
          <w:szCs w:val="28"/>
        </w:rPr>
        <w:t>специалитета</w:t>
      </w:r>
      <w:proofErr w:type="spellEnd"/>
      <w:r w:rsidR="00C02335" w:rsidRPr="004E66F7">
        <w:rPr>
          <w:rFonts w:ascii="Times New Roman" w:hAnsi="Times New Roman" w:cs="Times New Roman"/>
          <w:color w:val="000000"/>
          <w:sz w:val="28"/>
          <w:szCs w:val="28"/>
        </w:rPr>
        <w:t xml:space="preserve">, программы магистратуры, программы подготовки </w:t>
      </w:r>
      <w:r w:rsidR="0036192E" w:rsidRPr="004E66F7">
        <w:rPr>
          <w:rFonts w:ascii="Times New Roman" w:hAnsi="Times New Roman" w:cs="Times New Roman"/>
          <w:sz w:val="28"/>
          <w:szCs w:val="28"/>
        </w:rPr>
        <w:t>научных и</w:t>
      </w:r>
      <w:r w:rsidR="0036192E" w:rsidRPr="004E66F7">
        <w:rPr>
          <w:rFonts w:ascii="Times New Roman" w:hAnsi="Times New Roman" w:cs="Times New Roman"/>
          <w:color w:val="000000"/>
          <w:sz w:val="28"/>
          <w:szCs w:val="28"/>
        </w:rPr>
        <w:t xml:space="preserve"> </w:t>
      </w:r>
      <w:r w:rsidR="00C02335" w:rsidRPr="004E66F7">
        <w:rPr>
          <w:rFonts w:ascii="Times New Roman" w:hAnsi="Times New Roman" w:cs="Times New Roman"/>
          <w:color w:val="000000"/>
          <w:sz w:val="28"/>
          <w:szCs w:val="28"/>
        </w:rPr>
        <w:t>научно</w:t>
      </w:r>
      <w:r w:rsidRPr="004E66F7">
        <w:rPr>
          <w:rFonts w:ascii="Times New Roman" w:hAnsi="Times New Roman" w:cs="Times New Roman"/>
          <w:color w:val="000000"/>
          <w:sz w:val="28"/>
          <w:szCs w:val="28"/>
        </w:rPr>
        <w:t>-</w:t>
      </w:r>
      <w:r w:rsidR="00C02335" w:rsidRPr="004E66F7">
        <w:rPr>
          <w:rFonts w:ascii="Times New Roman" w:hAnsi="Times New Roman" w:cs="Times New Roman"/>
          <w:color w:val="000000"/>
          <w:sz w:val="28"/>
          <w:szCs w:val="28"/>
        </w:rPr>
        <w:t xml:space="preserve">педагогических кадров в аспирантуре, программы </w:t>
      </w:r>
      <w:proofErr w:type="spellStart"/>
      <w:r w:rsidR="00C02335" w:rsidRPr="004E66F7">
        <w:rPr>
          <w:rFonts w:ascii="Times New Roman" w:hAnsi="Times New Roman" w:cs="Times New Roman"/>
          <w:color w:val="000000"/>
          <w:sz w:val="28"/>
          <w:szCs w:val="28"/>
        </w:rPr>
        <w:t>ассистентуры-стажировки</w:t>
      </w:r>
      <w:proofErr w:type="spellEnd"/>
      <w:r w:rsidR="00C02335" w:rsidRPr="004E66F7">
        <w:rPr>
          <w:rFonts w:ascii="Times New Roman" w:hAnsi="Times New Roman" w:cs="Times New Roman"/>
          <w:color w:val="000000"/>
          <w:sz w:val="28"/>
          <w:szCs w:val="28"/>
        </w:rPr>
        <w:t>;</w:t>
      </w:r>
    </w:p>
    <w:p w:rsidR="00C02335" w:rsidRPr="004E66F7" w:rsidRDefault="00C02335" w:rsidP="00980602">
      <w:pPr>
        <w:pStyle w:val="ab"/>
        <w:spacing w:after="0" w:line="240" w:lineRule="auto"/>
        <w:ind w:left="62" w:right="62" w:firstLine="601"/>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 xml:space="preserve">разрабатывать дополнительные общеобразовательные программы (дополнительные </w:t>
      </w:r>
      <w:proofErr w:type="spellStart"/>
      <w:r w:rsidRPr="004E66F7">
        <w:rPr>
          <w:rFonts w:ascii="Times New Roman" w:hAnsi="Times New Roman" w:cs="Times New Roman"/>
          <w:color w:val="000000"/>
          <w:sz w:val="28"/>
          <w:szCs w:val="28"/>
        </w:rPr>
        <w:t>предпрофессиональные</w:t>
      </w:r>
      <w:proofErr w:type="spellEnd"/>
      <w:r w:rsidRPr="004E66F7">
        <w:rPr>
          <w:rFonts w:ascii="Times New Roman" w:hAnsi="Times New Roman" w:cs="Times New Roman"/>
          <w:color w:val="000000"/>
          <w:sz w:val="28"/>
          <w:szCs w:val="28"/>
        </w:rPr>
        <w:t xml:space="preserve"> программы в области музыкального искусства);</w:t>
      </w:r>
    </w:p>
    <w:p w:rsidR="00C02335" w:rsidRPr="004E66F7" w:rsidRDefault="00C02335" w:rsidP="00980602">
      <w:pPr>
        <w:pStyle w:val="ab"/>
        <w:spacing w:after="0" w:line="240" w:lineRule="auto"/>
        <w:ind w:left="62" w:right="62" w:firstLine="601"/>
        <w:jc w:val="both"/>
        <w:rPr>
          <w:rFonts w:ascii="Times New Roman" w:hAnsi="Times New Roman" w:cs="Times New Roman"/>
          <w:sz w:val="28"/>
          <w:szCs w:val="28"/>
        </w:rPr>
      </w:pPr>
      <w:r w:rsidRPr="004E66F7">
        <w:rPr>
          <w:rFonts w:ascii="Times New Roman" w:hAnsi="Times New Roman" w:cs="Times New Roman"/>
          <w:color w:val="000000"/>
          <w:sz w:val="28"/>
          <w:szCs w:val="28"/>
        </w:rPr>
        <w:t>разрабатывать дополнительные профессиональные программы - программы повышения квалификации, программы профессиональной переподготовки;</w:t>
      </w:r>
    </w:p>
    <w:p w:rsidR="00954573" w:rsidRPr="004E66F7" w:rsidRDefault="00954573" w:rsidP="00980602">
      <w:pPr>
        <w:pStyle w:val="ab"/>
        <w:spacing w:after="0" w:line="240" w:lineRule="auto"/>
        <w:ind w:left="62" w:right="62" w:firstLine="601"/>
        <w:jc w:val="both"/>
        <w:rPr>
          <w:rFonts w:ascii="Times New Roman" w:hAnsi="Times New Roman" w:cs="Times New Roman"/>
          <w:color w:val="000000"/>
          <w:sz w:val="28"/>
          <w:szCs w:val="28"/>
        </w:rPr>
      </w:pPr>
      <w:proofErr w:type="gramStart"/>
      <w:r w:rsidRPr="004E66F7">
        <w:rPr>
          <w:rFonts w:ascii="Times New Roman" w:hAnsi="Times New Roman" w:cs="Times New Roman"/>
          <w:bCs/>
          <w:sz w:val="28"/>
          <w:szCs w:val="28"/>
          <w:lang w:bidi="ru-RU"/>
        </w:rPr>
        <w:t>разрабатывать и утверждать самостоятельно образовательные стандарты по всем уровням высшего образования на основании Указа Президента Российской Федерации от 01.02.2020 № 87 «О внесении изменений в перечень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 утвержденный Указом Президента Российской Федерации от 9 сентября 2008 г. № 1332».</w:t>
      </w:r>
      <w:proofErr w:type="gramEnd"/>
      <w:r w:rsidRPr="004E66F7">
        <w:rPr>
          <w:rFonts w:ascii="Times New Roman" w:hAnsi="Times New Roman" w:cs="Times New Roman"/>
          <w:bCs/>
          <w:sz w:val="28"/>
          <w:szCs w:val="28"/>
          <w:lang w:bidi="ru-RU"/>
        </w:rPr>
        <w:t xml:space="preserve"> Требования к условиям реализации и к результатам освоения образовательных программ высшего образования, включаемые в эти образовательные стандарты, не могут быть ниже соответствующих требований федеральных государственных образовательных стандартов;</w:t>
      </w:r>
    </w:p>
    <w:p w:rsidR="00A841CC" w:rsidRPr="004E66F7" w:rsidRDefault="004B73A8" w:rsidP="00980602">
      <w:pPr>
        <w:pStyle w:val="ab"/>
        <w:tabs>
          <w:tab w:val="left" w:pos="1289"/>
        </w:tabs>
        <w:spacing w:after="0" w:line="240" w:lineRule="auto"/>
        <w:ind w:left="60" w:right="60" w:firstLine="60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реализовывать на основе федеральных государственных образовательных стандартов</w:t>
      </w:r>
      <w:r w:rsidR="00954573"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образовательную программу начального общего образования, программу среднего профессионального образования, интегрированную с образовательными программами основного общего и среднего общего образования, программу среднего профессионального образования (со сроком обучения 10 лет 10 мес.)</w:t>
      </w:r>
      <w:r w:rsidR="00A841CC" w:rsidRPr="004E66F7">
        <w:rPr>
          <w:rFonts w:ascii="Times New Roman" w:hAnsi="Times New Roman" w:cs="Times New Roman"/>
          <w:color w:val="000000"/>
          <w:sz w:val="28"/>
          <w:szCs w:val="28"/>
        </w:rPr>
        <w:t>;</w:t>
      </w:r>
    </w:p>
    <w:p w:rsidR="004B73A8" w:rsidRPr="004E66F7" w:rsidRDefault="00A841CC" w:rsidP="00980602">
      <w:pPr>
        <w:pStyle w:val="ab"/>
        <w:tabs>
          <w:tab w:val="left" w:pos="1289"/>
        </w:tabs>
        <w:spacing w:after="0" w:line="240" w:lineRule="auto"/>
        <w:ind w:left="60" w:right="60" w:firstLine="60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реализовывать на основе федеральных государственных образовательных стандартов, </w:t>
      </w:r>
      <w:r w:rsidRPr="004E66F7">
        <w:rPr>
          <w:rFonts w:ascii="Times New Roman" w:hAnsi="Times New Roman" w:cs="Times New Roman"/>
          <w:bCs/>
          <w:sz w:val="28"/>
          <w:szCs w:val="28"/>
          <w:lang w:bidi="ru-RU"/>
        </w:rPr>
        <w:t xml:space="preserve">а также образовательных стандартов, разрабатываемых и утверждаемых Консерваторией самостоятельно, </w:t>
      </w:r>
      <w:r w:rsidR="004B73A8" w:rsidRPr="004E66F7">
        <w:rPr>
          <w:rFonts w:ascii="Times New Roman" w:hAnsi="Times New Roman" w:cs="Times New Roman"/>
          <w:color w:val="000000"/>
          <w:sz w:val="28"/>
          <w:szCs w:val="28"/>
        </w:rPr>
        <w:t xml:space="preserve">программы </w:t>
      </w:r>
      <w:proofErr w:type="spellStart"/>
      <w:r w:rsidR="004B73A8" w:rsidRPr="004E66F7">
        <w:rPr>
          <w:rFonts w:ascii="Times New Roman" w:hAnsi="Times New Roman" w:cs="Times New Roman"/>
          <w:color w:val="000000"/>
          <w:sz w:val="28"/>
          <w:szCs w:val="28"/>
        </w:rPr>
        <w:t>бакалавриата</w:t>
      </w:r>
      <w:proofErr w:type="spellEnd"/>
      <w:r w:rsidR="004B73A8" w:rsidRPr="004E66F7">
        <w:rPr>
          <w:rFonts w:ascii="Times New Roman" w:hAnsi="Times New Roman" w:cs="Times New Roman"/>
          <w:color w:val="000000"/>
          <w:sz w:val="28"/>
          <w:szCs w:val="28"/>
        </w:rPr>
        <w:t xml:space="preserve">, программы </w:t>
      </w:r>
      <w:proofErr w:type="spellStart"/>
      <w:r w:rsidR="004B73A8" w:rsidRPr="004E66F7">
        <w:rPr>
          <w:rFonts w:ascii="Times New Roman" w:hAnsi="Times New Roman" w:cs="Times New Roman"/>
          <w:color w:val="000000"/>
          <w:sz w:val="28"/>
          <w:szCs w:val="28"/>
        </w:rPr>
        <w:t>специалитета</w:t>
      </w:r>
      <w:proofErr w:type="spellEnd"/>
      <w:r w:rsidR="004B73A8" w:rsidRPr="004E66F7">
        <w:rPr>
          <w:rFonts w:ascii="Times New Roman" w:hAnsi="Times New Roman" w:cs="Times New Roman"/>
          <w:color w:val="000000"/>
          <w:sz w:val="28"/>
          <w:szCs w:val="28"/>
        </w:rPr>
        <w:t xml:space="preserve">, программы магистратуры, программы подготовки </w:t>
      </w:r>
      <w:r w:rsidR="0036192E" w:rsidRPr="004E66F7">
        <w:rPr>
          <w:rFonts w:ascii="Times New Roman" w:hAnsi="Times New Roman" w:cs="Times New Roman"/>
          <w:sz w:val="28"/>
          <w:szCs w:val="28"/>
        </w:rPr>
        <w:t>научных и</w:t>
      </w:r>
      <w:r w:rsidR="0036192E" w:rsidRPr="004E66F7">
        <w:rPr>
          <w:rFonts w:ascii="Times New Roman" w:hAnsi="Times New Roman" w:cs="Times New Roman"/>
          <w:color w:val="000000"/>
          <w:sz w:val="28"/>
          <w:szCs w:val="28"/>
        </w:rPr>
        <w:t xml:space="preserve"> </w:t>
      </w:r>
      <w:r w:rsidR="004B73A8" w:rsidRPr="004E66F7">
        <w:rPr>
          <w:rFonts w:ascii="Times New Roman" w:hAnsi="Times New Roman" w:cs="Times New Roman"/>
          <w:color w:val="000000"/>
          <w:sz w:val="28"/>
          <w:szCs w:val="28"/>
        </w:rPr>
        <w:t xml:space="preserve">научно-педагогических кадров в аспирантуре, программы </w:t>
      </w:r>
      <w:proofErr w:type="spellStart"/>
      <w:r w:rsidR="004B73A8" w:rsidRPr="004E66F7">
        <w:rPr>
          <w:rFonts w:ascii="Times New Roman" w:hAnsi="Times New Roman" w:cs="Times New Roman"/>
          <w:color w:val="000000"/>
          <w:sz w:val="28"/>
          <w:szCs w:val="28"/>
        </w:rPr>
        <w:t>ассистентуры-стажировки</w:t>
      </w:r>
      <w:proofErr w:type="spellEnd"/>
      <w:r w:rsidR="004B73A8" w:rsidRPr="004E66F7">
        <w:rPr>
          <w:rFonts w:ascii="Times New Roman" w:hAnsi="Times New Roman" w:cs="Times New Roman"/>
          <w:color w:val="000000"/>
          <w:sz w:val="28"/>
          <w:szCs w:val="28"/>
        </w:rPr>
        <w:t>;</w:t>
      </w:r>
    </w:p>
    <w:p w:rsidR="004B73A8" w:rsidRPr="004E66F7" w:rsidRDefault="004B73A8" w:rsidP="00980602">
      <w:pPr>
        <w:pStyle w:val="ab"/>
        <w:spacing w:after="0" w:line="240" w:lineRule="auto"/>
        <w:ind w:left="60" w:right="60" w:firstLine="60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реализовывать дополнительные общеобразовательные программы (дополнительные </w:t>
      </w:r>
      <w:proofErr w:type="spellStart"/>
      <w:r w:rsidRPr="004E66F7">
        <w:rPr>
          <w:rFonts w:ascii="Times New Roman" w:hAnsi="Times New Roman" w:cs="Times New Roman"/>
          <w:color w:val="000000"/>
          <w:sz w:val="28"/>
          <w:szCs w:val="28"/>
        </w:rPr>
        <w:t>предпрофессиональные</w:t>
      </w:r>
      <w:proofErr w:type="spellEnd"/>
      <w:r w:rsidRPr="004E66F7">
        <w:rPr>
          <w:rFonts w:ascii="Times New Roman" w:hAnsi="Times New Roman" w:cs="Times New Roman"/>
          <w:color w:val="000000"/>
          <w:sz w:val="28"/>
          <w:szCs w:val="28"/>
        </w:rPr>
        <w:t xml:space="preserve"> программы в области музыкального искусства);</w:t>
      </w:r>
    </w:p>
    <w:p w:rsidR="004B73A8" w:rsidRPr="004E66F7" w:rsidRDefault="004B73A8" w:rsidP="00980602">
      <w:pPr>
        <w:pStyle w:val="ab"/>
        <w:spacing w:after="0" w:line="240" w:lineRule="auto"/>
        <w:ind w:left="6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реализовывать дополнительные профессиональные программы - программы повышения квалификации, программы профессиональной переподготовки;</w:t>
      </w:r>
    </w:p>
    <w:p w:rsidR="004B73A8" w:rsidRPr="004E66F7" w:rsidRDefault="004B73A8" w:rsidP="00980602">
      <w:pPr>
        <w:pStyle w:val="ab"/>
        <w:tabs>
          <w:tab w:val="left" w:pos="958"/>
        </w:tabs>
        <w:spacing w:after="0" w:line="240" w:lineRule="auto"/>
        <w:ind w:left="60" w:right="40" w:firstLine="58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формировать контингент обучающихся в пределах государственного задания и по согласованию с Министерством культуры Российской Федерации;</w:t>
      </w:r>
      <w:proofErr w:type="gramEnd"/>
    </w:p>
    <w:p w:rsidR="004B73A8" w:rsidRPr="004E66F7" w:rsidRDefault="004B73A8" w:rsidP="00980602">
      <w:pPr>
        <w:pStyle w:val="ab"/>
        <w:tabs>
          <w:tab w:val="left" w:pos="914"/>
        </w:tabs>
        <w:spacing w:after="0" w:line="240" w:lineRule="auto"/>
        <w:ind w:left="60" w:right="60" w:firstLine="56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планировать свою деятельность, а также разрабатывать и утверждать по согласованию с Министерством культуры Российской Федерации программу развития Консерватории;</w:t>
      </w:r>
    </w:p>
    <w:p w:rsidR="004B73A8" w:rsidRPr="004E66F7" w:rsidRDefault="004B73A8" w:rsidP="00980602">
      <w:pPr>
        <w:pStyle w:val="ab"/>
        <w:tabs>
          <w:tab w:val="left" w:pos="1009"/>
        </w:tabs>
        <w:spacing w:after="0" w:line="240" w:lineRule="auto"/>
        <w:ind w:left="20" w:right="60" w:firstLine="56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 xml:space="preserve">самостоятельно формировать свою структуру, за исключением филиалов. </w:t>
      </w:r>
      <w:proofErr w:type="gramStart"/>
      <w:r w:rsidRPr="004E66F7">
        <w:rPr>
          <w:rFonts w:ascii="Times New Roman" w:hAnsi="Times New Roman" w:cs="Times New Roman"/>
          <w:color w:val="000000"/>
          <w:sz w:val="28"/>
          <w:szCs w:val="28"/>
        </w:rPr>
        <w:t xml:space="preserve">Филиалы Консерватории создаются и ликвидируются Министерством культуры Российской Федерации по согласованию с </w:t>
      </w:r>
      <w:r w:rsidRPr="004E66F7">
        <w:rPr>
          <w:rFonts w:ascii="Times New Roman" w:hAnsi="Times New Roman" w:cs="Times New Roman"/>
          <w:color w:val="000000"/>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w:t>
      </w:r>
      <w:proofErr w:type="gramEnd"/>
    </w:p>
    <w:p w:rsidR="00D75C7A" w:rsidRPr="004E66F7" w:rsidRDefault="004B73A8" w:rsidP="00980602">
      <w:pPr>
        <w:pStyle w:val="ab"/>
        <w:tabs>
          <w:tab w:val="left" w:pos="914"/>
        </w:tabs>
        <w:spacing w:after="0" w:line="240" w:lineRule="auto"/>
        <w:ind w:left="62" w:right="62" w:firstLine="561"/>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Консерватория утверждает положения о филиалах, представительствах</w:t>
      </w:r>
      <w:r w:rsidR="00354FD3"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 xml:space="preserve"> назначает их руководителей</w:t>
      </w:r>
      <w:r w:rsidR="00D75C7A" w:rsidRPr="004E66F7">
        <w:rPr>
          <w:rFonts w:ascii="Times New Roman" w:hAnsi="Times New Roman" w:cs="Times New Roman"/>
          <w:color w:val="000000"/>
          <w:sz w:val="28"/>
          <w:szCs w:val="28"/>
        </w:rPr>
        <w:t>.</w:t>
      </w:r>
    </w:p>
    <w:p w:rsidR="00D75C7A" w:rsidRPr="004E66F7" w:rsidRDefault="00D75C7A" w:rsidP="00980602">
      <w:pPr>
        <w:pStyle w:val="ab"/>
        <w:tabs>
          <w:tab w:val="left" w:pos="914"/>
        </w:tabs>
        <w:spacing w:after="0" w:line="240" w:lineRule="auto"/>
        <w:ind w:left="62" w:right="62" w:firstLine="561"/>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Непосредственное управление деятельностью филиалов и представительств Консерватории осуществляют их руководители. </w:t>
      </w:r>
    </w:p>
    <w:p w:rsidR="00714499" w:rsidRPr="004E66F7" w:rsidRDefault="00D75C7A" w:rsidP="00980602">
      <w:pPr>
        <w:pStyle w:val="ab"/>
        <w:tabs>
          <w:tab w:val="left" w:pos="914"/>
        </w:tabs>
        <w:spacing w:after="0" w:line="240" w:lineRule="auto"/>
        <w:ind w:left="62" w:right="62" w:firstLine="561"/>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Должности руководителей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r w:rsidR="00714499" w:rsidRPr="004E66F7">
        <w:rPr>
          <w:rFonts w:ascii="Times New Roman" w:hAnsi="Times New Roman" w:cs="Times New Roman"/>
          <w:color w:val="000000"/>
          <w:sz w:val="28"/>
          <w:szCs w:val="28"/>
        </w:rPr>
        <w:t>.</w:t>
      </w:r>
    </w:p>
    <w:p w:rsidR="004B73A8" w:rsidRPr="004E66F7" w:rsidRDefault="00714499" w:rsidP="00980602">
      <w:pPr>
        <w:pStyle w:val="ab"/>
        <w:tabs>
          <w:tab w:val="left" w:pos="914"/>
        </w:tabs>
        <w:spacing w:after="0" w:line="240" w:lineRule="auto"/>
        <w:ind w:left="62" w:right="62" w:firstLine="561"/>
        <w:jc w:val="both"/>
        <w:rPr>
          <w:rFonts w:ascii="Times New Roman" w:hAnsi="Times New Roman" w:cs="Times New Roman"/>
          <w:sz w:val="28"/>
          <w:szCs w:val="28"/>
        </w:rPr>
      </w:pPr>
      <w:r w:rsidRPr="004E66F7">
        <w:rPr>
          <w:rFonts w:ascii="Times New Roman" w:hAnsi="Times New Roman" w:cs="Times New Roman"/>
          <w:color w:val="000000"/>
          <w:sz w:val="28"/>
          <w:szCs w:val="28"/>
        </w:rPr>
        <w:t>Руководители филиалов принимаются на работу по срочному трудовому договору, срок окончания которого не может превышать срока окончания полномочий ректора</w:t>
      </w:r>
      <w:r w:rsidR="004B73A8" w:rsidRPr="004E66F7">
        <w:rPr>
          <w:rFonts w:ascii="Times New Roman" w:hAnsi="Times New Roman" w:cs="Times New Roman"/>
          <w:color w:val="000000"/>
          <w:sz w:val="28"/>
          <w:szCs w:val="28"/>
        </w:rPr>
        <w:t>;</w:t>
      </w:r>
    </w:p>
    <w:p w:rsidR="004B73A8" w:rsidRPr="004E66F7" w:rsidRDefault="004B73A8" w:rsidP="00980602">
      <w:pPr>
        <w:pStyle w:val="ab"/>
        <w:tabs>
          <w:tab w:val="left" w:pos="1049"/>
        </w:tabs>
        <w:spacing w:after="0" w:line="240" w:lineRule="auto"/>
        <w:ind w:left="62" w:right="60" w:firstLine="561"/>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 xml:space="preserve">определять структуру и штатное расписание Консерватории, устанавливать заработную плату работникам Консерватории (в том числе надбавки и доплаты к должностным окладам), порядок и размер их премирования на основе </w:t>
      </w:r>
      <w:proofErr w:type="gramStart"/>
      <w:r w:rsidRPr="004E66F7">
        <w:rPr>
          <w:rFonts w:ascii="Times New Roman" w:hAnsi="Times New Roman" w:cs="Times New Roman"/>
          <w:color w:val="000000"/>
          <w:sz w:val="28"/>
          <w:szCs w:val="28"/>
        </w:rPr>
        <w:t>систем оплаты труда работников федеральных бюджетных учреждений</w:t>
      </w:r>
      <w:proofErr w:type="gramEnd"/>
      <w:r w:rsidRPr="004E66F7">
        <w:rPr>
          <w:rFonts w:ascii="Times New Roman" w:hAnsi="Times New Roman" w:cs="Times New Roman"/>
          <w:color w:val="000000"/>
          <w:sz w:val="28"/>
          <w:szCs w:val="28"/>
        </w:rPr>
        <w:t>;</w:t>
      </w:r>
    </w:p>
    <w:p w:rsidR="004B73A8" w:rsidRPr="004E66F7" w:rsidRDefault="004B73A8" w:rsidP="00980602">
      <w:pPr>
        <w:pStyle w:val="ab"/>
        <w:tabs>
          <w:tab w:val="left" w:pos="962"/>
        </w:tabs>
        <w:spacing w:after="0" w:line="240" w:lineRule="auto"/>
        <w:ind w:left="60" w:right="6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устанавливать для работников Консерватории дополнительные отпуска, сокращенный рабочий день в соответствии с законодательством Российской Федерации;</w:t>
      </w:r>
    </w:p>
    <w:p w:rsidR="004B73A8" w:rsidRPr="004E66F7" w:rsidRDefault="004B73A8" w:rsidP="00980602">
      <w:pPr>
        <w:pStyle w:val="ab"/>
        <w:tabs>
          <w:tab w:val="left" w:pos="895"/>
        </w:tabs>
        <w:spacing w:after="0" w:line="240" w:lineRule="auto"/>
        <w:ind w:left="60" w:right="60" w:firstLine="56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в установленном порядке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ОЦДИ, закрепленного за Консерваторией собственником или приобретенного ею за счет средств, выделенных ей собственником на приобретение такого имущества, а также недвижимого имущества;</w:t>
      </w:r>
    </w:p>
    <w:p w:rsidR="004B73A8" w:rsidRPr="004E66F7" w:rsidRDefault="004B73A8" w:rsidP="00980602">
      <w:pPr>
        <w:pStyle w:val="ab"/>
        <w:tabs>
          <w:tab w:val="left" w:pos="929"/>
        </w:tabs>
        <w:spacing w:after="0" w:line="240" w:lineRule="auto"/>
        <w:ind w:left="60" w:right="6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ab/>
        <w:t>участвовать в работе ассоциаций, союзов и иных организаций в Российской Федерации и за рубежом в соответствии с законодательством Российской Федерации;</w:t>
      </w:r>
    </w:p>
    <w:p w:rsidR="004B73A8" w:rsidRPr="004E66F7" w:rsidRDefault="004B73A8" w:rsidP="00980602">
      <w:pPr>
        <w:pStyle w:val="ab"/>
        <w:spacing w:after="0" w:line="240" w:lineRule="auto"/>
        <w:ind w:left="60" w:right="6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к) в установленном порядке быть учредителем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Консерватории.</w:t>
      </w:r>
    </w:p>
    <w:p w:rsidR="004B73A8" w:rsidRPr="004E66F7" w:rsidRDefault="004B73A8" w:rsidP="00980602">
      <w:pPr>
        <w:pStyle w:val="ab"/>
        <w:spacing w:after="0" w:line="240" w:lineRule="auto"/>
        <w:ind w:left="60" w:right="6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Денежные средства, оборудование и иное имущество, находящееся в оперативном управлении Консерватории, которыми Консерватория вправе распоряжаться самостоятельно, могут быть внесены в качестве вклада в уставные капиталы создаваемых хозяйственных обществ, с согласия </w:t>
      </w:r>
      <w:r w:rsidRPr="004E66F7">
        <w:rPr>
          <w:rFonts w:ascii="Times New Roman" w:hAnsi="Times New Roman" w:cs="Times New Roman"/>
          <w:color w:val="000000"/>
          <w:sz w:val="28"/>
          <w:szCs w:val="28"/>
        </w:rPr>
        <w:lastRenderedPageBreak/>
        <w:t>Министерства культуры Российской Федерации и в порядке, установленном Гражданским кодексом Российской Федерации.</w:t>
      </w:r>
    </w:p>
    <w:p w:rsidR="004B73A8" w:rsidRPr="004E66F7" w:rsidRDefault="004B73A8" w:rsidP="00980602">
      <w:pPr>
        <w:pStyle w:val="ab"/>
        <w:spacing w:after="0" w:line="240" w:lineRule="auto"/>
        <w:ind w:left="60" w:right="60" w:firstLine="56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Доходы от распоряжения долями (акциями) в уставных капиталах хозяйственных обществ, учредителем (участником) которых является Консерватория, а также часть прибыли хозяйственных обществ, полученная Консерваторией (дивиденды), поступают в ее самостоятельное распоряжение,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 деятельности Консерватории;</w:t>
      </w:r>
      <w:proofErr w:type="gramEnd"/>
    </w:p>
    <w:p w:rsidR="004B73A8" w:rsidRPr="004E66F7" w:rsidRDefault="004B73A8" w:rsidP="00980602">
      <w:pPr>
        <w:pStyle w:val="ab"/>
        <w:spacing w:after="0" w:line="240" w:lineRule="auto"/>
        <w:ind w:left="60" w:right="6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л) создавать советы по защите докторских и кандидатских диссертаций в соответствии с действующим законодательством Российской Федерации;</w:t>
      </w:r>
    </w:p>
    <w:p w:rsidR="004B73A8" w:rsidRPr="004E66F7" w:rsidRDefault="004B73A8" w:rsidP="00980602">
      <w:pPr>
        <w:pStyle w:val="ab"/>
        <w:spacing w:after="0" w:line="240" w:lineRule="auto"/>
        <w:ind w:left="62" w:right="62" w:firstLine="561"/>
        <w:jc w:val="both"/>
        <w:rPr>
          <w:rFonts w:ascii="Times New Roman" w:hAnsi="Times New Roman" w:cs="Times New Roman"/>
          <w:sz w:val="28"/>
          <w:szCs w:val="28"/>
        </w:rPr>
      </w:pPr>
      <w:r w:rsidRPr="004E66F7">
        <w:rPr>
          <w:rFonts w:ascii="Times New Roman" w:hAnsi="Times New Roman" w:cs="Times New Roman"/>
          <w:color w:val="000000"/>
          <w:sz w:val="28"/>
          <w:szCs w:val="28"/>
        </w:rPr>
        <w:t>м) создавать творческие коллективы по актуальным направлениям художественно-творческой, учебно-методической, научной деятельности, соответствующим целям и предмету деятельности Консерватории, из числа работников и обучающихся Консерватории;</w:t>
      </w:r>
    </w:p>
    <w:p w:rsidR="004B73A8" w:rsidRPr="004E66F7" w:rsidRDefault="004B73A8" w:rsidP="00980602">
      <w:pPr>
        <w:pStyle w:val="ab"/>
        <w:spacing w:after="0" w:line="240" w:lineRule="auto"/>
        <w:ind w:left="62" w:right="62" w:firstLine="561"/>
        <w:jc w:val="both"/>
        <w:rPr>
          <w:rFonts w:ascii="Times New Roman" w:hAnsi="Times New Roman" w:cs="Times New Roman"/>
          <w:sz w:val="28"/>
          <w:szCs w:val="28"/>
        </w:rPr>
      </w:pPr>
      <w:proofErr w:type="spellStart"/>
      <w:proofErr w:type="gramStart"/>
      <w:r w:rsidRPr="004E66F7">
        <w:rPr>
          <w:rFonts w:ascii="Times New Roman" w:hAnsi="Times New Roman" w:cs="Times New Roman"/>
          <w:color w:val="000000"/>
          <w:sz w:val="28"/>
          <w:szCs w:val="28"/>
        </w:rPr>
        <w:t>н</w:t>
      </w:r>
      <w:proofErr w:type="spellEnd"/>
      <w:r w:rsidRPr="004E66F7">
        <w:rPr>
          <w:rFonts w:ascii="Times New Roman" w:hAnsi="Times New Roman" w:cs="Times New Roman"/>
          <w:color w:val="000000"/>
          <w:sz w:val="28"/>
          <w:szCs w:val="28"/>
        </w:rPr>
        <w:t>) организовывать и проводить международные, всероссийские, региональные проекты и программы, соответствующие целям и предмету деятельности Консерватории, а также симпозиумы, конференции, семинары, лекции, в том числе с участием иностранных юридических и физических лиц в</w:t>
      </w:r>
      <w:r w:rsidR="00766A2B"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Российской Федерации и за рубежом, как на безвозмездной, так и на возмездной основе, а также принимать участие в указанных мероприятиях;</w:t>
      </w:r>
      <w:proofErr w:type="gramEnd"/>
    </w:p>
    <w:p w:rsidR="004B73A8" w:rsidRPr="004E66F7" w:rsidRDefault="004B73A8" w:rsidP="00980602">
      <w:pPr>
        <w:pStyle w:val="ab"/>
        <w:tabs>
          <w:tab w:val="left" w:pos="885"/>
        </w:tabs>
        <w:spacing w:after="0" w:line="240" w:lineRule="auto"/>
        <w:ind w:left="40" w:right="4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о)</w:t>
      </w:r>
      <w:r w:rsidRPr="004E66F7">
        <w:rPr>
          <w:rFonts w:ascii="Times New Roman" w:hAnsi="Times New Roman" w:cs="Times New Roman"/>
          <w:color w:val="000000"/>
          <w:sz w:val="28"/>
          <w:szCs w:val="28"/>
        </w:rPr>
        <w:tab/>
        <w:t>публиковать научные труды, учебники, учебные пособия и другую научную, учебно-методическую и нотную литературу, осуществлять обмен научной информацией;</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п</w:t>
      </w:r>
      <w:proofErr w:type="spellEnd"/>
      <w:r w:rsidRPr="004E66F7">
        <w:rPr>
          <w:rFonts w:ascii="Times New Roman" w:hAnsi="Times New Roman" w:cs="Times New Roman"/>
          <w:color w:val="000000"/>
          <w:sz w:val="28"/>
          <w:szCs w:val="28"/>
        </w:rPr>
        <w:t>) использовать в рекламных и иных целях собственное наименование, символику, товарный знак, изображения своих зданий, а также предоставлять такое право другим юридическим и физическим лицам в соответствии с законодательством Российской Федерации;</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р</w:t>
      </w:r>
      <w:proofErr w:type="spellEnd"/>
      <w:r w:rsidRPr="004E66F7">
        <w:rPr>
          <w:rFonts w:ascii="Times New Roman" w:hAnsi="Times New Roman" w:cs="Times New Roman"/>
          <w:color w:val="000000"/>
          <w:sz w:val="28"/>
          <w:szCs w:val="28"/>
        </w:rPr>
        <w:t>) реализовывать имущественные права на результаты интеллектуальной деятельности, созданные в процессе осуществления деятельности Консерватории, в соответствии с законодательством Российской Федерации;</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с) заключать договоры с юридическими и физическими лицами, не противоречащие целям и предмету деятельности Консерватории. Консерватория свободна в выборе предмета и содержания договоров, любых форм правовых отношений, которые не противоречат законодательству Российской Федерации и настоящему Уставу;</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т) осуществлять обеспечение транспортными услугами обучающихся, работников и лиц, осуществляющих деятельность в сфере ведения Консерватории, а также осуществлять деятельность по содержанию и эксплуатации транспортных средств, необходимых для деятельности Консерватории;</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у) осуществлять в установленном порядке редакционную и издательскую деятельность, соответствующую целям и предмету деятельности Консерватории;</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ф</w:t>
      </w:r>
      <w:proofErr w:type="spellEnd"/>
      <w:r w:rsidRPr="004E66F7">
        <w:rPr>
          <w:rFonts w:ascii="Times New Roman" w:hAnsi="Times New Roman" w:cs="Times New Roman"/>
          <w:color w:val="000000"/>
          <w:sz w:val="28"/>
          <w:szCs w:val="28"/>
        </w:rPr>
        <w:t>) осуществлять функции застройщика (заказчика) в установленном законодательством Российской Федерации порядке на объектах недвижимого имущества, закрепленных за Консерваторией;</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х</w:t>
      </w:r>
      <w:proofErr w:type="spellEnd"/>
      <w:r w:rsidRPr="004E66F7">
        <w:rPr>
          <w:rFonts w:ascii="Times New Roman" w:hAnsi="Times New Roman" w:cs="Times New Roman"/>
          <w:color w:val="000000"/>
          <w:sz w:val="28"/>
          <w:szCs w:val="28"/>
        </w:rPr>
        <w:t>) осуществлять функции иного заказчика по размещению заказов на поставку товаров, выполнение работ и оказание услуг для нужд Консерватории.</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заключает гражданско-правовые договоры на поставку товаров, выполнение работ и оказание услуг от своего имени в порядке, установленном законодательством Российской Федерации;</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ц</w:t>
      </w:r>
      <w:proofErr w:type="spellEnd"/>
      <w:r w:rsidRPr="004E66F7">
        <w:rPr>
          <w:rFonts w:ascii="Times New Roman" w:hAnsi="Times New Roman" w:cs="Times New Roman"/>
          <w:color w:val="000000"/>
          <w:sz w:val="28"/>
          <w:szCs w:val="28"/>
        </w:rPr>
        <w:t>) осуществлять внешнеэкономическую деятельность в порядке, установленном законодательством Российской Федерации;</w:t>
      </w:r>
    </w:p>
    <w:p w:rsidR="004B73A8" w:rsidRPr="004E66F7" w:rsidRDefault="004B73A8" w:rsidP="00980602">
      <w:pPr>
        <w:pStyle w:val="ab"/>
        <w:tabs>
          <w:tab w:val="left" w:pos="1043"/>
        </w:tabs>
        <w:spacing w:after="0" w:line="240" w:lineRule="auto"/>
        <w:ind w:left="40" w:right="4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ч)</w:t>
      </w:r>
      <w:r w:rsidRPr="004E66F7">
        <w:rPr>
          <w:rFonts w:ascii="Times New Roman" w:hAnsi="Times New Roman" w:cs="Times New Roman"/>
          <w:color w:val="000000"/>
          <w:sz w:val="28"/>
          <w:szCs w:val="28"/>
        </w:rPr>
        <w:tab/>
        <w:t>в установленном порядке приобретать, брать напрокат и арендовать имущество, необходимое для обеспечения деятельности Консерватории.</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Предоставлять по согласованию с Министерством культуры Российской Федерации в аренду и/или в безвозмездное временное пользование недвижимое имущество, находящееся в оперативном управлении Консерватории, а также самостоятельно предоставлять движимое имущество, которым Консерватория в соответствии с законодательством вправе распоряжаться самостоятельно;</w:t>
      </w:r>
    </w:p>
    <w:p w:rsidR="004B73A8" w:rsidRPr="004E66F7" w:rsidRDefault="004B73A8" w:rsidP="00980602">
      <w:pPr>
        <w:pStyle w:val="ab"/>
        <w:spacing w:after="0" w:line="240" w:lineRule="auto"/>
        <w:ind w:left="40" w:right="40" w:firstLine="640"/>
        <w:jc w:val="both"/>
        <w:rPr>
          <w:rFonts w:ascii="Times New Roman" w:hAnsi="Times New Roman" w:cs="Times New Roman"/>
          <w:sz w:val="28"/>
          <w:szCs w:val="28"/>
        </w:rPr>
      </w:pPr>
      <w:proofErr w:type="spellStart"/>
      <w:proofErr w:type="gramStart"/>
      <w:r w:rsidRPr="004E66F7">
        <w:rPr>
          <w:rFonts w:ascii="Times New Roman" w:hAnsi="Times New Roman" w:cs="Times New Roman"/>
          <w:color w:val="000000"/>
          <w:sz w:val="28"/>
          <w:szCs w:val="28"/>
        </w:rPr>
        <w:t>ш</w:t>
      </w:r>
      <w:proofErr w:type="spellEnd"/>
      <w:r w:rsidRPr="004E66F7">
        <w:rPr>
          <w:rFonts w:ascii="Times New Roman" w:hAnsi="Times New Roman" w:cs="Times New Roman"/>
          <w:color w:val="000000"/>
          <w:sz w:val="28"/>
          <w:szCs w:val="28"/>
        </w:rPr>
        <w:t>) получать гранты от физических и юридических лиц, гранты Президента Российской Федерации и Правительства Российской Федерации, а также международных организаций, получивших право на предоставление грантов на территории Российской Федерации в установленном законодательством Российской Федерации порядке;</w:t>
      </w:r>
      <w:proofErr w:type="gramEnd"/>
    </w:p>
    <w:p w:rsidR="004B73A8" w:rsidRPr="004E66F7" w:rsidRDefault="004B73A8" w:rsidP="00980602">
      <w:pPr>
        <w:pStyle w:val="ab"/>
        <w:spacing w:after="0" w:line="240" w:lineRule="auto"/>
        <w:ind w:left="40" w:right="20" w:firstLine="6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щ</w:t>
      </w:r>
      <w:proofErr w:type="spellEnd"/>
      <w:r w:rsidRPr="004E66F7">
        <w:rPr>
          <w:rFonts w:ascii="Times New Roman" w:hAnsi="Times New Roman" w:cs="Times New Roman"/>
          <w:color w:val="000000"/>
          <w:sz w:val="28"/>
          <w:szCs w:val="28"/>
        </w:rPr>
        <w:t>) получать добровольные имущественные взносы, пожертвования, дары от российских и иностранных юридических и физических лиц, международных организаций, а также средства, переданные по завещанию;</w:t>
      </w:r>
    </w:p>
    <w:p w:rsidR="004B73A8" w:rsidRPr="004E66F7" w:rsidRDefault="004B73A8" w:rsidP="00980602">
      <w:pPr>
        <w:pStyle w:val="ab"/>
        <w:tabs>
          <w:tab w:val="left" w:pos="1062"/>
        </w:tabs>
        <w:spacing w:after="0" w:line="240" w:lineRule="auto"/>
        <w:ind w:left="40" w:right="2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э)</w:t>
      </w:r>
      <w:r w:rsidRPr="004E66F7">
        <w:rPr>
          <w:rFonts w:ascii="Times New Roman" w:hAnsi="Times New Roman" w:cs="Times New Roman"/>
          <w:color w:val="000000"/>
          <w:sz w:val="28"/>
          <w:szCs w:val="28"/>
        </w:rPr>
        <w:tab/>
        <w:t>предоставлять работникам Консерватории за счет средств, полученных от оказания платных услуг и осуществления иной приносящей доход деятельности, дополнительные социальные льготы в соответствии с законодательством Российской Федерации и коллективным договором;</w:t>
      </w:r>
    </w:p>
    <w:p w:rsidR="004B73A8" w:rsidRPr="004E66F7" w:rsidRDefault="004B73A8" w:rsidP="00980602">
      <w:pPr>
        <w:pStyle w:val="ab"/>
        <w:spacing w:after="0" w:line="240" w:lineRule="auto"/>
        <w:ind w:left="40" w:right="20" w:firstLine="6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ю</w:t>
      </w:r>
      <w:proofErr w:type="spellEnd"/>
      <w:r w:rsidRPr="004E66F7">
        <w:rPr>
          <w:rFonts w:ascii="Times New Roman" w:hAnsi="Times New Roman" w:cs="Times New Roman"/>
          <w:color w:val="000000"/>
          <w:sz w:val="28"/>
          <w:szCs w:val="28"/>
        </w:rPr>
        <w:t>) осуществлять повышение квалификации работников Консерватории, организовывать их стажировки, а также проводить мастер-классы ведущих мастеров и деятелей иску</w:t>
      </w:r>
      <w:proofErr w:type="gramStart"/>
      <w:r w:rsidRPr="004E66F7">
        <w:rPr>
          <w:rFonts w:ascii="Times New Roman" w:hAnsi="Times New Roman" w:cs="Times New Roman"/>
          <w:color w:val="000000"/>
          <w:sz w:val="28"/>
          <w:szCs w:val="28"/>
        </w:rPr>
        <w:t>сств дл</w:t>
      </w:r>
      <w:proofErr w:type="gramEnd"/>
      <w:r w:rsidRPr="004E66F7">
        <w:rPr>
          <w:rFonts w:ascii="Times New Roman" w:hAnsi="Times New Roman" w:cs="Times New Roman"/>
          <w:color w:val="000000"/>
          <w:sz w:val="28"/>
          <w:szCs w:val="28"/>
        </w:rPr>
        <w:t>я лиц, осуществляющих деятельность в сфере ведения Консерватории;</w:t>
      </w:r>
    </w:p>
    <w:p w:rsidR="002D4D08" w:rsidRPr="004E66F7" w:rsidRDefault="004B73A8" w:rsidP="00980602">
      <w:pPr>
        <w:pStyle w:val="ab"/>
        <w:spacing w:after="0" w:line="240" w:lineRule="auto"/>
        <w:ind w:left="40" w:right="20" w:firstLine="64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я) организовывать обеспечение следующими услугами: </w:t>
      </w:r>
    </w:p>
    <w:p w:rsidR="004B73A8" w:rsidRPr="004E66F7" w:rsidRDefault="004B73A8" w:rsidP="00980602">
      <w:pPr>
        <w:pStyle w:val="ab"/>
        <w:spacing w:after="0" w:line="240" w:lineRule="auto"/>
        <w:ind w:left="40" w:right="2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общественного питания для обучающихся, работников и лиц, осуществляющих деятельность в сфере ведения Консерватории, в порядке, установленном законодательством Российской Федерации;</w:t>
      </w:r>
    </w:p>
    <w:p w:rsidR="004B73A8" w:rsidRPr="004E66F7" w:rsidRDefault="004B73A8" w:rsidP="00980602">
      <w:pPr>
        <w:pStyle w:val="ab"/>
        <w:spacing w:after="0" w:line="240" w:lineRule="auto"/>
        <w:ind w:left="40" w:right="2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медицинскими услугами для обучающихся, работников и лиц, осуществляющих деятельность в сфере ведения Консерватории, на </w:t>
      </w:r>
      <w:r w:rsidRPr="004E66F7">
        <w:rPr>
          <w:rFonts w:ascii="Times New Roman" w:hAnsi="Times New Roman" w:cs="Times New Roman"/>
          <w:color w:val="000000"/>
          <w:sz w:val="28"/>
          <w:szCs w:val="28"/>
        </w:rPr>
        <w:lastRenderedPageBreak/>
        <w:t>безвозмездной основе и в порядке, установленном законодательством Российской Федерации;</w:t>
      </w:r>
    </w:p>
    <w:p w:rsidR="004B73A8" w:rsidRPr="004E66F7" w:rsidRDefault="004B73A8" w:rsidP="00980602">
      <w:pPr>
        <w:pStyle w:val="ab"/>
        <w:spacing w:after="0" w:line="240" w:lineRule="auto"/>
        <w:ind w:left="40" w:right="2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временного размещения и проживания обучающихся, работников и лиц, осуществляющих деятельность в сфере ведения Консерватории, в гостиницах и (или) общежитиях, в объектах недвижимости, находящихся на праве оперативного управления либо на ином вещном или обязательственном праве у Консерватории.</w:t>
      </w:r>
    </w:p>
    <w:p w:rsidR="004B73A8" w:rsidRPr="004E66F7" w:rsidRDefault="004B73A8" w:rsidP="00980602">
      <w:pPr>
        <w:pStyle w:val="ab"/>
        <w:spacing w:after="0" w:line="240" w:lineRule="auto"/>
        <w:ind w:left="40" w:right="2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может пользоваться иными правами, соответствующими уставным целям и предмету деятельности Консерватории и не противоречащими законодательству Российской Федерации.</w:t>
      </w:r>
    </w:p>
    <w:p w:rsidR="004B73A8" w:rsidRPr="004E66F7" w:rsidRDefault="004B73A8" w:rsidP="00980602">
      <w:pPr>
        <w:pStyle w:val="ab"/>
        <w:spacing w:after="0" w:line="240" w:lineRule="auto"/>
        <w:ind w:left="40" w:right="2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Право Консерватории осуществлять деятельность, на которую в соответствии с законодательством Российской Федерации требуется специальное разрешение (лицензия, свидетельство об аккредитации, иные разрешительные документы), возникает у Консерватории с момента получения разрешения или в указанный в нем срок и прекращается по истечении срока его действия, если иное не установлено законодательством Российской Федерации.</w:t>
      </w:r>
    </w:p>
    <w:p w:rsidR="004B73A8" w:rsidRPr="004E66F7" w:rsidRDefault="004B73A8" w:rsidP="00980602">
      <w:pPr>
        <w:pStyle w:val="ab"/>
        <w:widowControl w:val="0"/>
        <w:numPr>
          <w:ilvl w:val="0"/>
          <w:numId w:val="21"/>
        </w:numPr>
        <w:tabs>
          <w:tab w:val="left" w:pos="1178"/>
        </w:tabs>
        <w:spacing w:after="0" w:line="240" w:lineRule="auto"/>
        <w:ind w:left="40" w:right="2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Консерватории не допускаются.</w:t>
      </w:r>
    </w:p>
    <w:p w:rsidR="004B73A8" w:rsidRPr="004E66F7" w:rsidRDefault="004B73A8" w:rsidP="00980602">
      <w:pPr>
        <w:pStyle w:val="ab"/>
        <w:widowControl w:val="0"/>
        <w:numPr>
          <w:ilvl w:val="0"/>
          <w:numId w:val="21"/>
        </w:numPr>
        <w:tabs>
          <w:tab w:val="left" w:pos="1237"/>
        </w:tabs>
        <w:spacing w:after="0" w:line="240" w:lineRule="auto"/>
        <w:ind w:left="4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обязана:</w:t>
      </w:r>
    </w:p>
    <w:p w:rsidR="004B73A8" w:rsidRPr="004E66F7" w:rsidRDefault="004B73A8" w:rsidP="00980602">
      <w:pPr>
        <w:pStyle w:val="ab"/>
        <w:tabs>
          <w:tab w:val="left" w:pos="899"/>
        </w:tabs>
        <w:spacing w:after="0" w:line="240" w:lineRule="auto"/>
        <w:ind w:left="40" w:right="2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r>
      <w:r w:rsidR="00766A2B"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обеспечивать сохранность, эффективность и целевое использование имущества, закрепленного за Консерваторией;</w:t>
      </w:r>
    </w:p>
    <w:p w:rsidR="004B73A8" w:rsidRPr="004E66F7" w:rsidRDefault="004B73A8" w:rsidP="00980602">
      <w:pPr>
        <w:pStyle w:val="ab"/>
        <w:tabs>
          <w:tab w:val="left" w:pos="928"/>
        </w:tabs>
        <w:spacing w:after="0" w:line="240" w:lineRule="auto"/>
        <w:ind w:left="40" w:right="20" w:firstLine="64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r>
      <w:r w:rsidR="00766A2B"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согласовывать с Министерством культуры Российской Федерации распоряжение недвижимым имуществом, а также распоряжение ОЦДИ, закрепленным за ней собственником или приобретенным Консерваторией за счет средств, выделенных ей собственником на приобретение такого имущества, а также недвижимым имуществом;</w:t>
      </w:r>
    </w:p>
    <w:p w:rsidR="004B73A8" w:rsidRPr="004E66F7" w:rsidRDefault="004B73A8" w:rsidP="00980602">
      <w:pPr>
        <w:pStyle w:val="ab"/>
        <w:spacing w:after="0" w:line="240" w:lineRule="auto"/>
        <w:ind w:right="40" w:firstLine="724"/>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предоставлять сведения об имуществе Консерватории в федеральный орган исполнительной власти, осуществляющий ведение реестра федерального имущества, для внесения соответствующих сведений в реестр федерального имущества в порядке, установленном законодательством Российской Федерации;</w:t>
      </w:r>
    </w:p>
    <w:p w:rsidR="004B73A8" w:rsidRPr="004E66F7" w:rsidRDefault="004B73A8" w:rsidP="00980602">
      <w:pPr>
        <w:pStyle w:val="ab"/>
        <w:tabs>
          <w:tab w:val="left" w:pos="838"/>
        </w:tabs>
        <w:spacing w:after="0" w:line="240" w:lineRule="auto"/>
        <w:ind w:left="40" w:firstLine="669"/>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обеспечивать открытость и доступность следующей информации:</w:t>
      </w:r>
    </w:p>
    <w:p w:rsidR="004B73A8" w:rsidRPr="004E66F7" w:rsidRDefault="004B73A8" w:rsidP="00980602">
      <w:pPr>
        <w:pStyle w:val="ab"/>
        <w:widowControl w:val="0"/>
        <w:numPr>
          <w:ilvl w:val="0"/>
          <w:numId w:val="23"/>
        </w:numPr>
        <w:tabs>
          <w:tab w:val="left" w:pos="834"/>
        </w:tabs>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сведений:</w:t>
      </w:r>
    </w:p>
    <w:p w:rsidR="004B73A8" w:rsidRPr="004E66F7" w:rsidRDefault="004B73A8" w:rsidP="00980602">
      <w:pPr>
        <w:pStyle w:val="ab"/>
        <w:widowControl w:val="0"/>
        <w:numPr>
          <w:ilvl w:val="0"/>
          <w:numId w:val="24"/>
        </w:numPr>
        <w:tabs>
          <w:tab w:val="left" w:pos="781"/>
        </w:tabs>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о дате создания Консерватории;</w:t>
      </w:r>
    </w:p>
    <w:p w:rsidR="004B73A8" w:rsidRPr="004E66F7" w:rsidRDefault="004B73A8" w:rsidP="00980602">
      <w:pPr>
        <w:pStyle w:val="ab"/>
        <w:widowControl w:val="0"/>
        <w:numPr>
          <w:ilvl w:val="0"/>
          <w:numId w:val="24"/>
        </w:numPr>
        <w:tabs>
          <w:tab w:val="left" w:pos="776"/>
        </w:tabs>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о структуре Консерватории;</w:t>
      </w:r>
    </w:p>
    <w:p w:rsidR="004B73A8" w:rsidRPr="004E66F7" w:rsidRDefault="004B73A8" w:rsidP="00980602">
      <w:pPr>
        <w:pStyle w:val="ab"/>
        <w:widowControl w:val="0"/>
        <w:numPr>
          <w:ilvl w:val="0"/>
          <w:numId w:val="24"/>
        </w:numPr>
        <w:tabs>
          <w:tab w:val="left" w:pos="765"/>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о реализуемых основных и дополнительных образовательных программах с указанием численности лиц, обучающихся за счет средств бюджета Российской федерации, по договорам с физическими и (или) юридическими лицами с оплатой ими стоимости обучения;</w:t>
      </w:r>
    </w:p>
    <w:p w:rsidR="004B73A8" w:rsidRPr="004E66F7" w:rsidRDefault="004B73A8"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о персональном составе педагогических работников с указанием уровня образования и квалификации;</w:t>
      </w:r>
    </w:p>
    <w:p w:rsidR="004B73A8" w:rsidRPr="004E66F7" w:rsidRDefault="004B73A8" w:rsidP="00980602">
      <w:pPr>
        <w:pStyle w:val="ab"/>
        <w:widowControl w:val="0"/>
        <w:numPr>
          <w:ilvl w:val="0"/>
          <w:numId w:val="24"/>
        </w:numPr>
        <w:tabs>
          <w:tab w:val="left" w:pos="774"/>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о материально-техническом обеспечении и об оснащенности </w:t>
      </w:r>
      <w:r w:rsidRPr="004E66F7">
        <w:rPr>
          <w:rFonts w:ascii="Times New Roman" w:hAnsi="Times New Roman" w:cs="Times New Roman"/>
          <w:color w:val="000000"/>
          <w:sz w:val="28"/>
          <w:szCs w:val="28"/>
        </w:rPr>
        <w:lastRenderedPageBreak/>
        <w:t>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4B73A8" w:rsidRPr="004E66F7" w:rsidRDefault="004B73A8"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об электронных образовательных ресурсах, доступ к которым обеспечивается обучающимся;</w:t>
      </w:r>
    </w:p>
    <w:p w:rsidR="004B73A8" w:rsidRPr="004E66F7" w:rsidRDefault="004B73A8" w:rsidP="00980602">
      <w:pPr>
        <w:pStyle w:val="ab"/>
        <w:widowControl w:val="0"/>
        <w:numPr>
          <w:ilvl w:val="0"/>
          <w:numId w:val="24"/>
        </w:numPr>
        <w:tabs>
          <w:tab w:val="left" w:pos="770"/>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о направлениях научно-исследовательской деятельности и базе для ее осуществления;</w:t>
      </w:r>
    </w:p>
    <w:p w:rsidR="004B73A8" w:rsidRPr="004E66F7" w:rsidRDefault="004B73A8" w:rsidP="00980602">
      <w:pPr>
        <w:pStyle w:val="ab"/>
        <w:widowControl w:val="0"/>
        <w:numPr>
          <w:ilvl w:val="0"/>
          <w:numId w:val="24"/>
        </w:numPr>
        <w:tabs>
          <w:tab w:val="left" w:pos="789"/>
        </w:tabs>
        <w:spacing w:after="0" w:line="240" w:lineRule="auto"/>
        <w:ind w:left="40" w:right="40" w:firstLine="52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о результатах приема на обучение по программам среднего профессионального образования, интегрированным с образовательными программами основного общего и среднего общего образования, а также по каждому направлению подготовки (специальности) среднего профессионального образования, высшего образования (в том числе получаемого в форме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по различным условиям приема (прием на обучение, финансируемое за счет средств бюджета Российской Федерации, по договорам с физическими и (или) юридическими</w:t>
      </w:r>
      <w:proofErr w:type="gramEnd"/>
      <w:r w:rsidRPr="004E66F7">
        <w:rPr>
          <w:rFonts w:ascii="Times New Roman" w:hAnsi="Times New Roman" w:cs="Times New Roman"/>
          <w:color w:val="000000"/>
          <w:sz w:val="28"/>
          <w:szCs w:val="28"/>
        </w:rPr>
        <w:t xml:space="preserve"> лицами с оплатой ими стоимости обучения) с указанием средней суммы набранных баллов по всем вступительным испытаниям;</w:t>
      </w:r>
    </w:p>
    <w:p w:rsidR="004B73A8" w:rsidRPr="004E66F7" w:rsidRDefault="004B73A8" w:rsidP="00980602">
      <w:pPr>
        <w:pStyle w:val="ab"/>
        <w:widowControl w:val="0"/>
        <w:numPr>
          <w:ilvl w:val="0"/>
          <w:numId w:val="24"/>
        </w:numPr>
        <w:tabs>
          <w:tab w:val="left" w:pos="765"/>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о наличии стипендий и иных видов материальной поддержки, об условиях предоставления их </w:t>
      </w:r>
      <w:proofErr w:type="gramStart"/>
      <w:r w:rsidRPr="004E66F7">
        <w:rPr>
          <w:rFonts w:ascii="Times New Roman" w:hAnsi="Times New Roman" w:cs="Times New Roman"/>
          <w:color w:val="000000"/>
          <w:sz w:val="28"/>
          <w:szCs w:val="28"/>
        </w:rPr>
        <w:t>обучающимся</w:t>
      </w:r>
      <w:proofErr w:type="gramEnd"/>
      <w:r w:rsidRPr="004E66F7">
        <w:rPr>
          <w:rFonts w:ascii="Times New Roman" w:hAnsi="Times New Roman" w:cs="Times New Roman"/>
          <w:color w:val="000000"/>
          <w:sz w:val="28"/>
          <w:szCs w:val="28"/>
        </w:rPr>
        <w:t>;</w:t>
      </w:r>
    </w:p>
    <w:p w:rsidR="004B73A8" w:rsidRPr="004E66F7" w:rsidRDefault="004B73A8"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о поступлении и расходовании финансовых и материальных средств по итогам финансового года;</w:t>
      </w:r>
    </w:p>
    <w:p w:rsidR="004B73A8" w:rsidRPr="004E66F7" w:rsidRDefault="004B73A8" w:rsidP="00980602">
      <w:pPr>
        <w:pStyle w:val="ab"/>
        <w:widowControl w:val="0"/>
        <w:numPr>
          <w:ilvl w:val="0"/>
          <w:numId w:val="23"/>
        </w:numPr>
        <w:tabs>
          <w:tab w:val="left" w:pos="867"/>
        </w:tabs>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копий:</w:t>
      </w:r>
    </w:p>
    <w:p w:rsidR="004B73A8" w:rsidRPr="004E66F7" w:rsidRDefault="004B73A8" w:rsidP="00980602">
      <w:pPr>
        <w:pStyle w:val="ab"/>
        <w:widowControl w:val="0"/>
        <w:numPr>
          <w:ilvl w:val="0"/>
          <w:numId w:val="24"/>
        </w:numPr>
        <w:tabs>
          <w:tab w:val="left" w:pos="770"/>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документа, подтверждающего наличие лицензии на осуществление образовательной деятельности (с приложениями);</w:t>
      </w:r>
    </w:p>
    <w:p w:rsidR="004B73A8" w:rsidRPr="004E66F7" w:rsidRDefault="004B73A8" w:rsidP="00980602">
      <w:pPr>
        <w:pStyle w:val="ab"/>
        <w:widowControl w:val="0"/>
        <w:numPr>
          <w:ilvl w:val="0"/>
          <w:numId w:val="24"/>
        </w:numPr>
        <w:tabs>
          <w:tab w:val="left" w:pos="786"/>
        </w:tabs>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свидетельства о государственной аккредитации (с приложениями);</w:t>
      </w:r>
    </w:p>
    <w:p w:rsidR="004B73A8" w:rsidRPr="004E66F7" w:rsidRDefault="004B73A8" w:rsidP="00980602">
      <w:pPr>
        <w:pStyle w:val="ab"/>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утвержденного в установленном порядке плана финансово-хозяйственной деятельности или бюджетной сметы Консерватории;</w:t>
      </w:r>
    </w:p>
    <w:p w:rsidR="004B73A8" w:rsidRPr="004E66F7" w:rsidRDefault="004B73A8" w:rsidP="00980602">
      <w:pPr>
        <w:pStyle w:val="ab"/>
        <w:widowControl w:val="0"/>
        <w:numPr>
          <w:ilvl w:val="0"/>
          <w:numId w:val="23"/>
        </w:numPr>
        <w:tabs>
          <w:tab w:val="left" w:pos="872"/>
        </w:tabs>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отчета о результатах </w:t>
      </w:r>
      <w:proofErr w:type="spellStart"/>
      <w:r w:rsidRPr="004E66F7">
        <w:rPr>
          <w:rFonts w:ascii="Times New Roman" w:hAnsi="Times New Roman" w:cs="Times New Roman"/>
          <w:color w:val="000000"/>
          <w:sz w:val="28"/>
          <w:szCs w:val="28"/>
        </w:rPr>
        <w:t>самообследования</w:t>
      </w:r>
      <w:proofErr w:type="spellEnd"/>
      <w:r w:rsidRPr="004E66F7">
        <w:rPr>
          <w:rFonts w:ascii="Times New Roman" w:hAnsi="Times New Roman" w:cs="Times New Roman"/>
          <w:color w:val="000000"/>
          <w:sz w:val="28"/>
          <w:szCs w:val="28"/>
        </w:rPr>
        <w:t>;</w:t>
      </w:r>
    </w:p>
    <w:p w:rsidR="004B73A8" w:rsidRPr="004E66F7" w:rsidRDefault="004B73A8" w:rsidP="00980602">
      <w:pPr>
        <w:pStyle w:val="ab"/>
        <w:widowControl w:val="0"/>
        <w:numPr>
          <w:ilvl w:val="0"/>
          <w:numId w:val="23"/>
        </w:numPr>
        <w:tabs>
          <w:tab w:val="left" w:pos="880"/>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порядка оказания пл</w:t>
      </w:r>
      <w:r w:rsidR="00A91C86"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тных образовательных услуг, в том числе образца договора об оказании платных образовательных услуг, с указанием стоимости платных образовательных услуг;</w:t>
      </w:r>
    </w:p>
    <w:p w:rsidR="004B73A8" w:rsidRPr="004E66F7" w:rsidRDefault="004B73A8" w:rsidP="00980602">
      <w:pPr>
        <w:pStyle w:val="ab"/>
        <w:spacing w:after="0" w:line="240" w:lineRule="auto"/>
        <w:ind w:left="20" w:firstLine="56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Указанные информация и документы подлежат размещению на официальном сайте Консерватории в сети «Интернет» и обновлению в течение десяти рабочих дней со дня их создания, получения или внесения в них соответствующих изменений в соответствии с установленным Правительствам Российской Федерации порядком размещения на официальном сайте в сети «Интернет» и обновления информации, в том числе ее содержания и формы ее предоставления;</w:t>
      </w:r>
      <w:proofErr w:type="gramEnd"/>
    </w:p>
    <w:p w:rsidR="004B73A8" w:rsidRPr="004E66F7" w:rsidRDefault="004B73A8" w:rsidP="00980602">
      <w:pPr>
        <w:pStyle w:val="ab"/>
        <w:tabs>
          <w:tab w:val="left" w:pos="875"/>
        </w:tabs>
        <w:spacing w:after="0" w:line="240" w:lineRule="auto"/>
        <w:ind w:left="40" w:right="40" w:firstLine="5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предоставлять нижеперечисленные сведения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w:t>
      </w:r>
      <w:r w:rsidR="00714499"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размещения на официальном сайте в сети Интернет:</w:t>
      </w:r>
    </w:p>
    <w:p w:rsidR="004B73A8" w:rsidRPr="004E66F7" w:rsidRDefault="004B73A8" w:rsidP="00980602">
      <w:pPr>
        <w:pStyle w:val="ab"/>
        <w:widowControl w:val="0"/>
        <w:numPr>
          <w:ilvl w:val="0"/>
          <w:numId w:val="25"/>
        </w:numPr>
        <w:tabs>
          <w:tab w:val="left" w:pos="870"/>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учредительные документы Консерватории, в том числе внесенные в </w:t>
      </w:r>
      <w:r w:rsidRPr="004E66F7">
        <w:rPr>
          <w:rFonts w:ascii="Times New Roman" w:hAnsi="Times New Roman" w:cs="Times New Roman"/>
          <w:color w:val="000000"/>
          <w:sz w:val="28"/>
          <w:szCs w:val="28"/>
        </w:rPr>
        <w:lastRenderedPageBreak/>
        <w:t>них изменения;</w:t>
      </w:r>
    </w:p>
    <w:p w:rsidR="004B73A8" w:rsidRPr="004E66F7" w:rsidRDefault="004B73A8" w:rsidP="00980602">
      <w:pPr>
        <w:pStyle w:val="ab"/>
        <w:widowControl w:val="0"/>
        <w:numPr>
          <w:ilvl w:val="0"/>
          <w:numId w:val="25"/>
        </w:numPr>
        <w:tabs>
          <w:tab w:val="left" w:pos="867"/>
        </w:tabs>
        <w:spacing w:after="0" w:line="240" w:lineRule="auto"/>
        <w:ind w:lef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свидетельство о государственной регистрации Консерватории;</w:t>
      </w:r>
    </w:p>
    <w:p w:rsidR="004B73A8" w:rsidRPr="004E66F7" w:rsidRDefault="004B73A8" w:rsidP="00980602">
      <w:pPr>
        <w:pStyle w:val="ab"/>
        <w:widowControl w:val="0"/>
        <w:numPr>
          <w:ilvl w:val="0"/>
          <w:numId w:val="25"/>
        </w:numPr>
        <w:tabs>
          <w:tab w:val="left" w:pos="848"/>
        </w:tabs>
        <w:spacing w:after="0" w:line="240" w:lineRule="auto"/>
        <w:ind w:lef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решение учредителя о создании Консерватории;</w:t>
      </w:r>
    </w:p>
    <w:p w:rsidR="004B73A8" w:rsidRPr="004E66F7" w:rsidRDefault="004B73A8" w:rsidP="00980602">
      <w:pPr>
        <w:pStyle w:val="ab"/>
        <w:widowControl w:val="0"/>
        <w:numPr>
          <w:ilvl w:val="0"/>
          <w:numId w:val="25"/>
        </w:numPr>
        <w:tabs>
          <w:tab w:val="left" w:pos="853"/>
        </w:tabs>
        <w:spacing w:after="0" w:line="240" w:lineRule="auto"/>
        <w:ind w:lef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решение учредителя о назначении руководителя Консерватории;</w:t>
      </w:r>
    </w:p>
    <w:p w:rsidR="004B73A8" w:rsidRPr="004E66F7" w:rsidRDefault="004B73A8" w:rsidP="00980602">
      <w:pPr>
        <w:pStyle w:val="ab"/>
        <w:widowControl w:val="0"/>
        <w:numPr>
          <w:ilvl w:val="0"/>
          <w:numId w:val="25"/>
        </w:numPr>
        <w:tabs>
          <w:tab w:val="left" w:pos="858"/>
        </w:tabs>
        <w:spacing w:after="0" w:line="240" w:lineRule="auto"/>
        <w:ind w:lef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положения о филиалах, представительствах Консерватории;</w:t>
      </w:r>
    </w:p>
    <w:p w:rsidR="004B73A8" w:rsidRPr="004E66F7" w:rsidRDefault="004B73A8" w:rsidP="00980602">
      <w:pPr>
        <w:pStyle w:val="ab"/>
        <w:widowControl w:val="0"/>
        <w:numPr>
          <w:ilvl w:val="0"/>
          <w:numId w:val="25"/>
        </w:numPr>
        <w:tabs>
          <w:tab w:val="left" w:pos="858"/>
        </w:tabs>
        <w:spacing w:after="0" w:line="240" w:lineRule="auto"/>
        <w:ind w:lef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план финансово-хозяйственной деятельности Консерватории;</w:t>
      </w:r>
    </w:p>
    <w:p w:rsidR="004B73A8" w:rsidRPr="004E66F7" w:rsidRDefault="004B73A8" w:rsidP="00980602">
      <w:pPr>
        <w:pStyle w:val="ab"/>
        <w:widowControl w:val="0"/>
        <w:numPr>
          <w:ilvl w:val="0"/>
          <w:numId w:val="25"/>
        </w:numPr>
        <w:tabs>
          <w:tab w:val="left" w:pos="853"/>
        </w:tabs>
        <w:spacing w:after="0" w:line="240" w:lineRule="auto"/>
        <w:ind w:lef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годовую бухгалтерскую отчетность Консерватории;</w:t>
      </w:r>
    </w:p>
    <w:p w:rsidR="004B73A8" w:rsidRPr="004E66F7" w:rsidRDefault="004B73A8" w:rsidP="00980602">
      <w:pPr>
        <w:pStyle w:val="ab"/>
        <w:widowControl w:val="0"/>
        <w:numPr>
          <w:ilvl w:val="0"/>
          <w:numId w:val="25"/>
        </w:numPr>
        <w:tabs>
          <w:tab w:val="left" w:pos="937"/>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сведения о проведенных в отношении Консерватории и контрольных мероприятиях и их результатах;</w:t>
      </w:r>
    </w:p>
    <w:p w:rsidR="004B73A8" w:rsidRPr="004E66F7" w:rsidRDefault="004B73A8" w:rsidP="00980602">
      <w:pPr>
        <w:pStyle w:val="ab"/>
        <w:widowControl w:val="0"/>
        <w:numPr>
          <w:ilvl w:val="0"/>
          <w:numId w:val="25"/>
        </w:numPr>
        <w:tabs>
          <w:tab w:val="left" w:pos="1052"/>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государственное задание на оказание услуг (выполнение работ) Консерватории;</w:t>
      </w:r>
    </w:p>
    <w:p w:rsidR="004B73A8" w:rsidRPr="004E66F7" w:rsidRDefault="004B73A8" w:rsidP="00980602">
      <w:pPr>
        <w:pStyle w:val="ab"/>
        <w:widowControl w:val="0"/>
        <w:numPr>
          <w:ilvl w:val="0"/>
          <w:numId w:val="25"/>
        </w:numPr>
        <w:tabs>
          <w:tab w:val="left" w:pos="1062"/>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отчет о результатах деятельности Консерватории и об использовании закрепленного за ней федерального имущества.</w:t>
      </w:r>
    </w:p>
    <w:p w:rsidR="004B73A8" w:rsidRPr="004E66F7" w:rsidRDefault="004B73A8" w:rsidP="00980602">
      <w:pPr>
        <w:pStyle w:val="ab"/>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обеспечивает открытость и доступность документов, указанных в настоящем пункте, с учетом требований законодательства Российской Федерации о защите государственной тайны;</w:t>
      </w:r>
    </w:p>
    <w:p w:rsidR="004B73A8" w:rsidRPr="004E66F7" w:rsidRDefault="004B73A8" w:rsidP="00980602">
      <w:pPr>
        <w:pStyle w:val="ab"/>
        <w:tabs>
          <w:tab w:val="left" w:pos="927"/>
        </w:tabs>
        <w:spacing w:after="0" w:line="240" w:lineRule="auto"/>
        <w:ind w:left="20" w:right="40" w:firstLine="54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предварительно согласовывать с Министерством культуры Российской Федерации совершение крупных сделок, соответствующих критериям, установленными в пункте 13 статьи 9</w:t>
      </w:r>
      <w:r w:rsidRPr="004E66F7">
        <w:rPr>
          <w:rFonts w:ascii="Times New Roman" w:hAnsi="Times New Roman" w:cs="Times New Roman"/>
          <w:color w:val="000000"/>
          <w:sz w:val="28"/>
          <w:szCs w:val="28"/>
          <w:vertAlign w:val="superscript"/>
        </w:rPr>
        <w:t>2</w:t>
      </w:r>
      <w:r w:rsidRPr="004E66F7">
        <w:rPr>
          <w:rFonts w:ascii="Times New Roman" w:hAnsi="Times New Roman" w:cs="Times New Roman"/>
          <w:color w:val="000000"/>
          <w:sz w:val="28"/>
          <w:szCs w:val="28"/>
        </w:rPr>
        <w:t xml:space="preserve"> Федерального закона «О некоммерческих организациях».</w:t>
      </w:r>
      <w:proofErr w:type="gramEnd"/>
    </w:p>
    <w:p w:rsidR="004B73A8" w:rsidRPr="004E66F7" w:rsidRDefault="004B73A8" w:rsidP="00980602">
      <w:pPr>
        <w:pStyle w:val="ab"/>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Крупной сделкой для Консерватории признается сделка (несколько взаимосвязанных сделок), соответствующая критериям, установленным законом, </w:t>
      </w:r>
      <w:proofErr w:type="gramStart"/>
      <w:r w:rsidRPr="004E66F7">
        <w:rPr>
          <w:rFonts w:ascii="Times New Roman" w:hAnsi="Times New Roman" w:cs="Times New Roman"/>
          <w:color w:val="000000"/>
          <w:sz w:val="28"/>
          <w:szCs w:val="28"/>
        </w:rPr>
        <w:t>цена</w:t>
      </w:r>
      <w:proofErr w:type="gramEnd"/>
      <w:r w:rsidRPr="004E66F7">
        <w:rPr>
          <w:rFonts w:ascii="Times New Roman" w:hAnsi="Times New Roman" w:cs="Times New Roman"/>
          <w:color w:val="000000"/>
          <w:sz w:val="28"/>
          <w:szCs w:val="28"/>
        </w:rPr>
        <w:t xml:space="preserve"> которой превышает 10 процентов балансовой стоимости активов Консерватории, определяемой по данным ее бухгалтерской отчетности на последнюю отчетную дату;</w:t>
      </w:r>
    </w:p>
    <w:p w:rsidR="004B73A8" w:rsidRPr="004E66F7" w:rsidRDefault="004B73A8" w:rsidP="00980602">
      <w:pPr>
        <w:pStyle w:val="ab"/>
        <w:tabs>
          <w:tab w:val="left" w:pos="980"/>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предварительно согласовывать с Министерством культуры Российской Федерации совершение сделок с участием Консерватории,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4B73A8" w:rsidRPr="004E66F7" w:rsidRDefault="004B73A8" w:rsidP="00980602">
      <w:pPr>
        <w:pStyle w:val="ab"/>
        <w:tabs>
          <w:tab w:val="left" w:pos="1023"/>
        </w:tabs>
        <w:spacing w:after="0" w:line="240" w:lineRule="auto"/>
        <w:ind w:left="20" w:right="4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сохранять объекты культурного наследия (памятники истории и культуры), входящие в состав имущества Консерватории, а также музейные и библиотечные фонды, предметы искусства, музыкальные инструменты и другое имущество, закрепленное за Консерваторией на праве оперативного управления;</w:t>
      </w:r>
    </w:p>
    <w:p w:rsidR="004B73A8" w:rsidRPr="004E66F7" w:rsidRDefault="004B73A8" w:rsidP="00980602">
      <w:pPr>
        <w:pStyle w:val="ab"/>
        <w:tabs>
          <w:tab w:val="left" w:pos="870"/>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ab/>
        <w:t>определять и обеспечивать необходимый режим содержания и использования занимаемых Консерваторией зданий и сооружений, земельных участков, а также меры охраны противопожарной и антитеррористической безопасности;</w:t>
      </w:r>
    </w:p>
    <w:p w:rsidR="004B73A8" w:rsidRPr="004E66F7" w:rsidRDefault="004B73A8" w:rsidP="00980602">
      <w:pPr>
        <w:pStyle w:val="ab"/>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к) соблюдать установленные правила охраны труда и санитарно-гигиенические нормы;</w:t>
      </w:r>
    </w:p>
    <w:p w:rsidR="004B73A8" w:rsidRPr="004E66F7" w:rsidRDefault="004B73A8" w:rsidP="00980602">
      <w:pPr>
        <w:pStyle w:val="ab"/>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л) осуществлять бухгалтерский учет результатов финансово-хозяйственной деятельности и иной деятельности Консерватории, вести бухгалтерскую и статистическую отчетность в порядке и сроки, установленные законодательством Российской Федерации;</w:t>
      </w:r>
    </w:p>
    <w:p w:rsidR="004B73A8" w:rsidRPr="004E66F7" w:rsidRDefault="004B73A8" w:rsidP="00980602">
      <w:pPr>
        <w:pStyle w:val="ab"/>
        <w:spacing w:after="0" w:line="240" w:lineRule="auto"/>
        <w:ind w:left="40" w:firstLine="503"/>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м) осуществлять в установленном порядке мероприятия по гражданской обороне и мобилизационной подготовке;</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н</w:t>
      </w:r>
      <w:proofErr w:type="spellEnd"/>
      <w:r w:rsidRPr="004E66F7">
        <w:rPr>
          <w:rFonts w:ascii="Times New Roman" w:hAnsi="Times New Roman" w:cs="Times New Roman"/>
          <w:color w:val="000000"/>
          <w:sz w:val="28"/>
          <w:szCs w:val="28"/>
        </w:rPr>
        <w:t>) организовывать проживание в общежитиях лиц, обучающихся в Консерватории, при наличии соответствующего жилищного фонда Консерватории;</w:t>
      </w:r>
    </w:p>
    <w:p w:rsidR="004B73A8" w:rsidRPr="004E66F7" w:rsidRDefault="004B73A8" w:rsidP="00980602">
      <w:pPr>
        <w:pStyle w:val="ab"/>
        <w:tabs>
          <w:tab w:val="left" w:pos="1038"/>
        </w:tabs>
        <w:spacing w:after="0" w:line="240" w:lineRule="auto"/>
        <w:ind w:left="40" w:right="40" w:firstLine="539"/>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о)</w:t>
      </w:r>
      <w:r w:rsidRPr="004E66F7">
        <w:rPr>
          <w:rFonts w:ascii="Times New Roman" w:hAnsi="Times New Roman" w:cs="Times New Roman"/>
          <w:color w:val="000000"/>
          <w:sz w:val="28"/>
          <w:szCs w:val="28"/>
        </w:rPr>
        <w:tab/>
        <w:t>исполнять иные обязанности, предусмотренные законодательством Российской Федерации, настоящим Уставом и иными локальными нормативными актами Консерватории.</w:t>
      </w:r>
    </w:p>
    <w:p w:rsidR="00766A2B" w:rsidRPr="004E66F7" w:rsidRDefault="00766A2B" w:rsidP="00980602">
      <w:pPr>
        <w:pStyle w:val="ab"/>
        <w:tabs>
          <w:tab w:val="left" w:pos="1038"/>
        </w:tabs>
        <w:spacing w:after="0" w:line="240" w:lineRule="auto"/>
        <w:ind w:left="40" w:right="40" w:firstLine="539"/>
        <w:jc w:val="both"/>
        <w:rPr>
          <w:rFonts w:ascii="Times New Roman" w:hAnsi="Times New Roman" w:cs="Times New Roman"/>
          <w:sz w:val="28"/>
          <w:szCs w:val="28"/>
        </w:rPr>
      </w:pPr>
    </w:p>
    <w:p w:rsidR="004B73A8" w:rsidRPr="004E66F7" w:rsidRDefault="004B73A8" w:rsidP="00980602">
      <w:pPr>
        <w:pStyle w:val="23"/>
        <w:numPr>
          <w:ilvl w:val="0"/>
          <w:numId w:val="20"/>
        </w:numPr>
        <w:shd w:val="clear" w:color="auto" w:fill="auto"/>
        <w:tabs>
          <w:tab w:val="left" w:pos="457"/>
        </w:tabs>
        <w:spacing w:after="0" w:line="240" w:lineRule="auto"/>
        <w:ind w:left="23" w:firstLine="0"/>
        <w:rPr>
          <w:rStyle w:val="22"/>
          <w:spacing w:val="0"/>
          <w:sz w:val="28"/>
          <w:szCs w:val="28"/>
        </w:rPr>
      </w:pPr>
      <w:bookmarkStart w:id="3" w:name="bookmark3"/>
      <w:r w:rsidRPr="004E66F7">
        <w:rPr>
          <w:rStyle w:val="22"/>
          <w:color w:val="000000"/>
          <w:spacing w:val="0"/>
          <w:sz w:val="28"/>
          <w:szCs w:val="28"/>
        </w:rPr>
        <w:t>ПРИЕМ В КОНСЕРВАТОРИЮ</w:t>
      </w:r>
      <w:bookmarkEnd w:id="3"/>
    </w:p>
    <w:p w:rsidR="00766A2B" w:rsidRPr="004E66F7" w:rsidRDefault="00766A2B" w:rsidP="00980602">
      <w:pPr>
        <w:pStyle w:val="23"/>
        <w:shd w:val="clear" w:color="auto" w:fill="auto"/>
        <w:tabs>
          <w:tab w:val="left" w:pos="457"/>
        </w:tabs>
        <w:spacing w:after="0" w:line="240" w:lineRule="auto"/>
        <w:ind w:left="23" w:firstLine="0"/>
        <w:jc w:val="left"/>
        <w:rPr>
          <w:rStyle w:val="22"/>
          <w:spacing w:val="0"/>
          <w:sz w:val="28"/>
          <w:szCs w:val="28"/>
        </w:rPr>
      </w:pPr>
    </w:p>
    <w:p w:rsidR="004B73A8" w:rsidRPr="004E66F7" w:rsidRDefault="004B73A8" w:rsidP="00980602">
      <w:pPr>
        <w:pStyle w:val="ab"/>
        <w:spacing w:after="0" w:line="240" w:lineRule="auto"/>
        <w:ind w:left="6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32. </w:t>
      </w:r>
      <w:proofErr w:type="gramStart"/>
      <w:r w:rsidRPr="004E66F7">
        <w:rPr>
          <w:rFonts w:ascii="Times New Roman" w:hAnsi="Times New Roman" w:cs="Times New Roman"/>
          <w:color w:val="000000"/>
          <w:sz w:val="28"/>
          <w:szCs w:val="28"/>
        </w:rPr>
        <w:t xml:space="preserve">Прием в Консерваторию на обучение по программе начального общего образования, программе среднего профессионального образования, интегрированной с образовательными программами основного общего и среднего общего образования, программам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программам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xml:space="preserve">, программам магистратуры, программам подготовки </w:t>
      </w:r>
      <w:r w:rsidR="002D4D08" w:rsidRPr="004E66F7">
        <w:rPr>
          <w:rFonts w:ascii="Times New Roman" w:hAnsi="Times New Roman" w:cs="Times New Roman"/>
          <w:sz w:val="28"/>
          <w:szCs w:val="28"/>
        </w:rPr>
        <w:t>научных и</w:t>
      </w:r>
      <w:r w:rsidR="002D4D08"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 xml:space="preserve">научно-педагогических кадров в аспирантуре, программам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дополнительным образовательным программам осуществляется в соответствии с Федеральным законом от 29 декабря 2012 г. № 273-ФЗ «Об образовании в Российской Федерации</w:t>
      </w:r>
      <w:proofErr w:type="gramEnd"/>
      <w:r w:rsidRPr="004E66F7">
        <w:rPr>
          <w:rFonts w:ascii="Times New Roman" w:hAnsi="Times New Roman" w:cs="Times New Roman"/>
          <w:color w:val="000000"/>
          <w:sz w:val="28"/>
          <w:szCs w:val="28"/>
        </w:rPr>
        <w:t xml:space="preserve">», </w:t>
      </w:r>
      <w:proofErr w:type="gramStart"/>
      <w:r w:rsidRPr="004E66F7">
        <w:rPr>
          <w:rFonts w:ascii="Times New Roman" w:hAnsi="Times New Roman" w:cs="Times New Roman"/>
          <w:color w:val="000000"/>
          <w:sz w:val="28"/>
          <w:szCs w:val="28"/>
        </w:rPr>
        <w:t>иными нормативными правовыми актами, принимаемыми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Министерством культуры Российской Федерации, а также локальными нормативными актами Консерватории, регламентирующими организацию и</w:t>
      </w:r>
      <w:proofErr w:type="gramEnd"/>
      <w:r w:rsidRPr="004E66F7">
        <w:rPr>
          <w:rFonts w:ascii="Times New Roman" w:hAnsi="Times New Roman" w:cs="Times New Roman"/>
          <w:color w:val="000000"/>
          <w:sz w:val="28"/>
          <w:szCs w:val="28"/>
        </w:rPr>
        <w:t xml:space="preserve"> осуществление образовательной деятельности.</w:t>
      </w:r>
    </w:p>
    <w:p w:rsidR="004B73A8" w:rsidRPr="004E66F7" w:rsidRDefault="004B73A8" w:rsidP="00980602">
      <w:pPr>
        <w:pStyle w:val="ab"/>
        <w:spacing w:after="0" w:line="240" w:lineRule="auto"/>
        <w:ind w:left="6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Консерватория самостоятельно разрабатывает и </w:t>
      </w:r>
      <w:proofErr w:type="gramStart"/>
      <w:r w:rsidRPr="004E66F7">
        <w:rPr>
          <w:rFonts w:ascii="Times New Roman" w:hAnsi="Times New Roman" w:cs="Times New Roman"/>
          <w:color w:val="000000"/>
          <w:sz w:val="28"/>
          <w:szCs w:val="28"/>
        </w:rPr>
        <w:t>утверждает</w:t>
      </w:r>
      <w:proofErr w:type="gramEnd"/>
      <w:r w:rsidRPr="004E66F7">
        <w:rPr>
          <w:rFonts w:ascii="Times New Roman" w:hAnsi="Times New Roman" w:cs="Times New Roman"/>
          <w:color w:val="000000"/>
          <w:sz w:val="28"/>
          <w:szCs w:val="28"/>
        </w:rPr>
        <w:t xml:space="preserve"> ежегодные правила приема граждан в части, не противоречащей законодательству Российской Федерации, а также устанавливает требования, предъявляемые к уровню творческих способностей и физическим данным поступающих (по каждой форме проведения отбора), систему оценок, применяемую при проведении приема в Консерваторию, условия и особенности проведения приема для поступающих с ограниченными возможностями здоровья.</w:t>
      </w:r>
    </w:p>
    <w:p w:rsidR="004B73A8" w:rsidRPr="004E66F7" w:rsidRDefault="004B73A8" w:rsidP="00980602">
      <w:pPr>
        <w:pStyle w:val="23"/>
        <w:shd w:val="clear" w:color="auto" w:fill="auto"/>
        <w:tabs>
          <w:tab w:val="left" w:pos="457"/>
        </w:tabs>
        <w:spacing w:after="0" w:line="240" w:lineRule="auto"/>
        <w:ind w:left="20" w:firstLine="704"/>
        <w:jc w:val="both"/>
        <w:rPr>
          <w:b w:val="0"/>
          <w:bCs w:val="0"/>
          <w:color w:val="000000"/>
          <w:spacing w:val="0"/>
          <w:sz w:val="28"/>
          <w:szCs w:val="28"/>
        </w:rPr>
      </w:pPr>
      <w:r w:rsidRPr="004E66F7">
        <w:rPr>
          <w:b w:val="0"/>
          <w:bCs w:val="0"/>
          <w:color w:val="000000"/>
          <w:spacing w:val="0"/>
          <w:sz w:val="28"/>
          <w:szCs w:val="28"/>
        </w:rPr>
        <w:t>Условиями приема должны быть гарантированы соблюдение прав граждан в области образования, установленных законодательством Российской Федерации, зачисление лиц, наиболее способных и подготовленных к освоению образовательной программы соответствующего уровня и направленности.</w:t>
      </w:r>
    </w:p>
    <w:p w:rsidR="004B73A8" w:rsidRPr="004E66F7" w:rsidRDefault="004B73A8" w:rsidP="00980602">
      <w:pPr>
        <w:pStyle w:val="ab"/>
        <w:tabs>
          <w:tab w:val="left" w:pos="1150"/>
        </w:tabs>
        <w:spacing w:after="0" w:line="240" w:lineRule="auto"/>
        <w:ind w:right="100" w:firstLine="724"/>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33. </w:t>
      </w:r>
      <w:proofErr w:type="gramStart"/>
      <w:r w:rsidRPr="004E66F7">
        <w:rPr>
          <w:rFonts w:ascii="Times New Roman" w:hAnsi="Times New Roman" w:cs="Times New Roman"/>
          <w:color w:val="000000"/>
          <w:sz w:val="28"/>
          <w:szCs w:val="28"/>
        </w:rPr>
        <w:t xml:space="preserve">В целях выявления </w:t>
      </w:r>
      <w:r w:rsidR="000E5C36"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 xml:space="preserve"> поддержки лиц, проявивших выдающиеся способности в области музыкального искусства, и организации их приема по образовательным программам начального общего образования, программам </w:t>
      </w:r>
      <w:r w:rsidRPr="004E66F7">
        <w:rPr>
          <w:rFonts w:ascii="Times New Roman" w:hAnsi="Times New Roman" w:cs="Times New Roman"/>
          <w:color w:val="000000"/>
          <w:sz w:val="28"/>
          <w:szCs w:val="28"/>
        </w:rPr>
        <w:lastRenderedPageBreak/>
        <w:t>среднего профессионального образования, интегрированным с образовательными программами основного общего и среднего общего образования, в Консерватории - Средней специальной музыкальной школе, создаются специализированные структурные подразделения, реализующие образовательную программу начального общего образования, а также образовательную программу среднего профессионального образования</w:t>
      </w:r>
      <w:proofErr w:type="gramEnd"/>
      <w:r w:rsidRPr="004E66F7">
        <w:rPr>
          <w:rFonts w:ascii="Times New Roman" w:hAnsi="Times New Roman" w:cs="Times New Roman"/>
          <w:color w:val="000000"/>
          <w:sz w:val="28"/>
          <w:szCs w:val="28"/>
        </w:rPr>
        <w:t xml:space="preserve">, </w:t>
      </w:r>
      <w:proofErr w:type="gramStart"/>
      <w:r w:rsidRPr="004E66F7">
        <w:rPr>
          <w:rFonts w:ascii="Times New Roman" w:hAnsi="Times New Roman" w:cs="Times New Roman"/>
          <w:color w:val="000000"/>
          <w:sz w:val="28"/>
          <w:szCs w:val="28"/>
        </w:rPr>
        <w:t>интегрированную</w:t>
      </w:r>
      <w:proofErr w:type="gramEnd"/>
      <w:r w:rsidRPr="004E66F7">
        <w:rPr>
          <w:rFonts w:ascii="Times New Roman" w:hAnsi="Times New Roman" w:cs="Times New Roman"/>
          <w:color w:val="000000"/>
          <w:sz w:val="28"/>
          <w:szCs w:val="28"/>
        </w:rPr>
        <w:t xml:space="preserve"> с образовательными программами основного общего и среднего общего образования.</w:t>
      </w:r>
    </w:p>
    <w:p w:rsidR="004B73A8" w:rsidRPr="004E66F7" w:rsidRDefault="004B73A8" w:rsidP="00980602">
      <w:pPr>
        <w:pStyle w:val="ab"/>
        <w:spacing w:after="0" w:line="240" w:lineRule="auto"/>
        <w:ind w:left="80" w:right="100" w:firstLine="52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В соответствии с частью 5 статьи 77 Федерального закона от 29 декабря 2012 г. №273-ФЗ «Об образовании в Российской Федерации» порядок комплектования Средней специальной музыкальной школы лицами, поступающими на обучение по соответствующим образовательным программам, осуществляется на основании результатов отбора лиц, проводимого комиссией по отбору лиц для обучения по образовательной программе начального общего образования, а также образовательной программе среднего профессионального образования</w:t>
      </w:r>
      <w:proofErr w:type="gramEnd"/>
      <w:r w:rsidRPr="004E66F7">
        <w:rPr>
          <w:rFonts w:ascii="Times New Roman" w:hAnsi="Times New Roman" w:cs="Times New Roman"/>
          <w:color w:val="000000"/>
          <w:sz w:val="28"/>
          <w:szCs w:val="28"/>
        </w:rPr>
        <w:t>, интегрированной с образовательными программами основного общего и среднего общего образования, формируемой из числа педагогических работников Консерватории, участвующих в реализации указанных образовательных программ.</w:t>
      </w:r>
    </w:p>
    <w:p w:rsidR="004B73A8" w:rsidRPr="004E66F7" w:rsidRDefault="004B73A8" w:rsidP="00980602">
      <w:pPr>
        <w:pStyle w:val="ab"/>
        <w:spacing w:after="0" w:line="240" w:lineRule="auto"/>
        <w:ind w:left="79" w:right="102" w:firstLine="522"/>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Прием в Консерваторию на обучение по программе среднего профессионального образования, интегрированной с образовательными программами основного общего и среднего общего образования, осуществляется на основании личного заявления родителя (законного представителя) ребенка в соответствии с Порядком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утверждаемым Министерством культуры Российской Федерации.</w:t>
      </w:r>
      <w:proofErr w:type="gramEnd"/>
    </w:p>
    <w:p w:rsidR="004B73A8" w:rsidRPr="004E66F7" w:rsidRDefault="004B73A8" w:rsidP="00980602">
      <w:pPr>
        <w:pStyle w:val="ab"/>
        <w:spacing w:after="0" w:line="240" w:lineRule="auto"/>
        <w:ind w:left="79" w:right="102"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Отбор лиц для </w:t>
      </w:r>
      <w:proofErr w:type="gramStart"/>
      <w:r w:rsidRPr="004E66F7">
        <w:rPr>
          <w:rFonts w:ascii="Times New Roman" w:hAnsi="Times New Roman" w:cs="Times New Roman"/>
          <w:color w:val="000000"/>
          <w:sz w:val="28"/>
          <w:szCs w:val="28"/>
        </w:rPr>
        <w:t>обучения по программе</w:t>
      </w:r>
      <w:proofErr w:type="gramEnd"/>
      <w:r w:rsidRPr="004E66F7">
        <w:rPr>
          <w:rFonts w:ascii="Times New Roman" w:hAnsi="Times New Roman" w:cs="Times New Roman"/>
          <w:color w:val="000000"/>
          <w:sz w:val="28"/>
          <w:szCs w:val="28"/>
        </w:rPr>
        <w:t xml:space="preserve"> начального общего образования, программе среднего профессионального образования, интегрированной с образовательными программами основного общего и среднего общего образования, проводится в формах прослушиваний и устных ответов.</w:t>
      </w:r>
    </w:p>
    <w:p w:rsidR="004B73A8" w:rsidRPr="004E66F7" w:rsidRDefault="004B73A8" w:rsidP="00980602">
      <w:pPr>
        <w:pStyle w:val="ab"/>
        <w:spacing w:after="0" w:line="240" w:lineRule="auto"/>
        <w:ind w:left="79" w:right="102"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Структура приема по образовательной программе начального общего образования, а также по образовательной программе среднего профессионального образования, интегрированной с образовательными программами основного общего и среднего общего образования, определяется Консерваторией ежегодно по согласованию с Министерством культуры Российской Федерации.</w:t>
      </w:r>
    </w:p>
    <w:p w:rsidR="004B73A8" w:rsidRPr="004E66F7" w:rsidRDefault="004B73A8" w:rsidP="00980602">
      <w:pPr>
        <w:pStyle w:val="ab"/>
        <w:spacing w:after="0" w:line="240" w:lineRule="auto"/>
        <w:ind w:left="62" w:right="62"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Прием в Консерваторию на </w:t>
      </w:r>
      <w:proofErr w:type="gramStart"/>
      <w:r w:rsidRPr="004E66F7">
        <w:rPr>
          <w:rFonts w:ascii="Times New Roman" w:hAnsi="Times New Roman" w:cs="Times New Roman"/>
          <w:color w:val="000000"/>
          <w:sz w:val="28"/>
          <w:szCs w:val="28"/>
        </w:rPr>
        <w:t xml:space="preserve">обучение </w:t>
      </w:r>
      <w:r w:rsidR="00766A2B" w:rsidRPr="004E66F7">
        <w:rPr>
          <w:rFonts w:ascii="Times New Roman" w:hAnsi="Times New Roman" w:cs="Times New Roman"/>
          <w:color w:val="000000"/>
          <w:sz w:val="28"/>
          <w:szCs w:val="28"/>
        </w:rPr>
        <w:t>по программе</w:t>
      </w:r>
      <w:proofErr w:type="gramEnd"/>
      <w:r w:rsidR="00766A2B" w:rsidRPr="004E66F7">
        <w:rPr>
          <w:rFonts w:ascii="Times New Roman" w:hAnsi="Times New Roman" w:cs="Times New Roman"/>
          <w:color w:val="000000"/>
          <w:sz w:val="28"/>
          <w:szCs w:val="28"/>
        </w:rPr>
        <w:t xml:space="preserve"> начального общего </w:t>
      </w:r>
      <w:r w:rsidRPr="004E66F7">
        <w:rPr>
          <w:rFonts w:ascii="Times New Roman" w:hAnsi="Times New Roman" w:cs="Times New Roman"/>
          <w:color w:val="000000"/>
          <w:sz w:val="28"/>
          <w:szCs w:val="28"/>
        </w:rPr>
        <w:t>образования осуществляется с 1-го по 4-й классы в рамках цифр приема, а также на вакантные бюджетные места по результатам отбора (в случае наличия сформированного класса).</w:t>
      </w:r>
    </w:p>
    <w:p w:rsidR="004B73A8" w:rsidRPr="004E66F7" w:rsidRDefault="004B73A8" w:rsidP="00980602">
      <w:pPr>
        <w:pStyle w:val="ab"/>
        <w:spacing w:after="0" w:line="240" w:lineRule="auto"/>
        <w:ind w:left="62" w:right="62"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Прием в Консерваторию на </w:t>
      </w:r>
      <w:proofErr w:type="gramStart"/>
      <w:r w:rsidRPr="004E66F7">
        <w:rPr>
          <w:rFonts w:ascii="Times New Roman" w:hAnsi="Times New Roman" w:cs="Times New Roman"/>
          <w:color w:val="000000"/>
          <w:sz w:val="28"/>
          <w:szCs w:val="28"/>
        </w:rPr>
        <w:t>обучение по программе</w:t>
      </w:r>
      <w:proofErr w:type="gramEnd"/>
      <w:r w:rsidRPr="004E66F7">
        <w:rPr>
          <w:rFonts w:ascii="Times New Roman" w:hAnsi="Times New Roman" w:cs="Times New Roman"/>
          <w:color w:val="000000"/>
          <w:sz w:val="28"/>
          <w:szCs w:val="28"/>
        </w:rPr>
        <w:t xml:space="preserve"> среднего профессионального образования, интегрированной с образовательными </w:t>
      </w:r>
      <w:r w:rsidRPr="004E66F7">
        <w:rPr>
          <w:rFonts w:ascii="Times New Roman" w:hAnsi="Times New Roman" w:cs="Times New Roman"/>
          <w:color w:val="000000"/>
          <w:sz w:val="28"/>
          <w:szCs w:val="28"/>
        </w:rPr>
        <w:lastRenderedPageBreak/>
        <w:t>программами основного общего и среднего общего образования, осуществляется с 5-го по 10-й классы в рамках контрольных цифр приема, а также на вакантные бюджетные места по результатам отбора (в случае наличия сформированного класса).</w:t>
      </w:r>
    </w:p>
    <w:p w:rsidR="004B73A8" w:rsidRPr="004E66F7" w:rsidRDefault="004B73A8" w:rsidP="00980602">
      <w:pPr>
        <w:pStyle w:val="ab"/>
        <w:spacing w:after="0" w:line="240" w:lineRule="auto"/>
        <w:ind w:left="62" w:right="62"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Объем цифр приема по программе начального общего образования при приеме в первый класс должен составлять не менее 50% от общего числа цифр приема по данной программе.</w:t>
      </w:r>
    </w:p>
    <w:p w:rsidR="004B73A8" w:rsidRPr="004E66F7" w:rsidRDefault="004B73A8" w:rsidP="00980602">
      <w:pPr>
        <w:pStyle w:val="ab"/>
        <w:spacing w:after="0" w:line="240" w:lineRule="auto"/>
        <w:ind w:left="62" w:right="62"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Объем контрольных цифр приема по программе среднего профессионального образования, интегрированной с образовательными программами основного общего и среднего общего образования, при приеме в пятый класс должен составлять не менее 50% от общего числа контрольных цифр приема по данной программе.</w:t>
      </w:r>
    </w:p>
    <w:p w:rsidR="004B73A8" w:rsidRPr="004E66F7" w:rsidRDefault="004B73A8" w:rsidP="00980602">
      <w:pPr>
        <w:pStyle w:val="ab"/>
        <w:tabs>
          <w:tab w:val="left" w:pos="1111"/>
        </w:tabs>
        <w:spacing w:after="0" w:line="240" w:lineRule="auto"/>
        <w:ind w:left="62" w:right="62" w:firstLine="481"/>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34. Прием в Консерваторию осуществляется отдельно по программам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программам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xml:space="preserve">, программам магистратуры, программам подготовки </w:t>
      </w:r>
      <w:r w:rsidR="001D0BAE" w:rsidRPr="004E66F7">
        <w:rPr>
          <w:rFonts w:ascii="Times New Roman" w:hAnsi="Times New Roman" w:cs="Times New Roman"/>
          <w:sz w:val="28"/>
          <w:szCs w:val="28"/>
        </w:rPr>
        <w:t>научных и</w:t>
      </w:r>
      <w:r w:rsidR="001D0BAE"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 xml:space="preserve">научно-педагогических кадров в аспирантуре, программам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xml:space="preserve"> для обучения за счет ассигнований федерального бюджета на конкурсной основе, если иное не предусмотрено законодательством Российской Федерации.</w:t>
      </w:r>
    </w:p>
    <w:p w:rsidR="004B73A8" w:rsidRPr="004E66F7" w:rsidRDefault="004B73A8" w:rsidP="00980602">
      <w:pPr>
        <w:pStyle w:val="ab"/>
        <w:spacing w:after="0" w:line="240" w:lineRule="auto"/>
        <w:ind w:left="62" w:right="62" w:firstLine="539"/>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Число обучающихся, принимаемых для обучения за счет средств федерального бюджета по программам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программам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xml:space="preserve">, программам магистратуры, программам подготовки </w:t>
      </w:r>
      <w:r w:rsidR="001D0BAE" w:rsidRPr="004E66F7">
        <w:rPr>
          <w:rFonts w:ascii="Times New Roman" w:hAnsi="Times New Roman" w:cs="Times New Roman"/>
          <w:sz w:val="28"/>
          <w:szCs w:val="28"/>
        </w:rPr>
        <w:t>научных и</w:t>
      </w:r>
      <w:r w:rsidR="001D0BAE"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 xml:space="preserve">научно-педагогических кадров в аспирантуре, программам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xml:space="preserve"> и структура их приема определяются на основе контрольных цифр приема на обучение по специальностям и направлениям подготовки, устанавливаемых ежегодно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4E66F7">
        <w:rPr>
          <w:rFonts w:ascii="Times New Roman" w:hAnsi="Times New Roman" w:cs="Times New Roman"/>
          <w:color w:val="000000"/>
          <w:sz w:val="28"/>
          <w:szCs w:val="28"/>
        </w:rPr>
        <w:t xml:space="preserve"> регулированию в сфере высшего образования.</w:t>
      </w:r>
    </w:p>
    <w:p w:rsidR="004B73A8" w:rsidRPr="004E66F7" w:rsidRDefault="004B73A8" w:rsidP="00980602">
      <w:pPr>
        <w:pStyle w:val="ab"/>
        <w:spacing w:after="0" w:line="240" w:lineRule="auto"/>
        <w:ind w:left="62" w:right="62"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Прием в Консерваторию для </w:t>
      </w:r>
      <w:proofErr w:type="gramStart"/>
      <w:r w:rsidRPr="004E66F7">
        <w:rPr>
          <w:rFonts w:ascii="Times New Roman" w:hAnsi="Times New Roman" w:cs="Times New Roman"/>
          <w:color w:val="000000"/>
          <w:sz w:val="28"/>
          <w:szCs w:val="28"/>
        </w:rPr>
        <w:t>обучения по программам</w:t>
      </w:r>
      <w:proofErr w:type="gramEnd"/>
      <w:r w:rsidRPr="004E66F7">
        <w:rPr>
          <w:rFonts w:ascii="Times New Roman" w:hAnsi="Times New Roman" w:cs="Times New Roman"/>
          <w:color w:val="000000"/>
          <w:sz w:val="28"/>
          <w:szCs w:val="28"/>
        </w:rPr>
        <w:t xml:space="preserve">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и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xml:space="preserve"> осуществляется по заявлениям лиц, имеющих среднее общее или среднее профессиональное образование, на конкурсной основе, если иное не предусмотрено законодательством Российской Федерации.</w:t>
      </w:r>
    </w:p>
    <w:p w:rsidR="004B73A8" w:rsidRPr="004E66F7" w:rsidRDefault="004B73A8" w:rsidP="00980602">
      <w:pPr>
        <w:pStyle w:val="ab"/>
        <w:spacing w:after="0" w:line="240" w:lineRule="auto"/>
        <w:ind w:left="6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Прием на </w:t>
      </w:r>
      <w:proofErr w:type="gramStart"/>
      <w:r w:rsidRPr="004E66F7">
        <w:rPr>
          <w:rFonts w:ascii="Times New Roman" w:hAnsi="Times New Roman" w:cs="Times New Roman"/>
          <w:color w:val="000000"/>
          <w:sz w:val="28"/>
          <w:szCs w:val="28"/>
        </w:rPr>
        <w:t>обучение по программам</w:t>
      </w:r>
      <w:proofErr w:type="gramEnd"/>
      <w:r w:rsidRPr="004E66F7">
        <w:rPr>
          <w:rFonts w:ascii="Times New Roman" w:hAnsi="Times New Roman" w:cs="Times New Roman"/>
          <w:color w:val="000000"/>
          <w:sz w:val="28"/>
          <w:szCs w:val="28"/>
        </w:rPr>
        <w:t xml:space="preserve">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и программам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Консерваторией.</w:t>
      </w:r>
    </w:p>
    <w:p w:rsidR="004B73A8" w:rsidRPr="004E66F7" w:rsidRDefault="004B73A8" w:rsidP="00980602">
      <w:pPr>
        <w:pStyle w:val="ab"/>
        <w:spacing w:after="0" w:line="240" w:lineRule="auto"/>
        <w:ind w:left="102" w:right="119" w:firstLine="539"/>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При приеме в Консерваторию для обучения по программам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программам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xml:space="preserve">, требующим наличия у поступающих лиц творческих способностей, Консерватория проводит дополнительные вступительные испытания творческой направленности в соответствии с Порядком приема на обучение по образовательным программам высшего образования - программам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программам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xml:space="preserve">, программам магистратуры на соответствующий год, утверждаемыми федеральным органом исполнительной власти, осуществляющим функции по выработке и реализации государственной </w:t>
      </w:r>
      <w:r w:rsidRPr="004E66F7">
        <w:rPr>
          <w:rFonts w:ascii="Times New Roman" w:hAnsi="Times New Roman" w:cs="Times New Roman"/>
          <w:color w:val="000000"/>
          <w:sz w:val="28"/>
          <w:szCs w:val="28"/>
        </w:rPr>
        <w:lastRenderedPageBreak/>
        <w:t>политики и</w:t>
      </w:r>
      <w:proofErr w:type="gramEnd"/>
      <w:r w:rsidRPr="004E66F7">
        <w:rPr>
          <w:rFonts w:ascii="Times New Roman" w:hAnsi="Times New Roman" w:cs="Times New Roman"/>
          <w:color w:val="000000"/>
          <w:sz w:val="28"/>
          <w:szCs w:val="28"/>
        </w:rPr>
        <w:t xml:space="preserve"> нормативно-правовому регулированию в сфере высшего образования.</w:t>
      </w:r>
    </w:p>
    <w:p w:rsidR="004B73A8" w:rsidRPr="004E66F7" w:rsidRDefault="004B73A8" w:rsidP="00980602">
      <w:pPr>
        <w:pStyle w:val="ab"/>
        <w:spacing w:after="0" w:line="240" w:lineRule="auto"/>
        <w:ind w:left="102" w:right="119"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Результаты дополнительных вступительных экзаменов учитываются при проведении конкурса наряду с результатами единого государственного экзамена.</w:t>
      </w:r>
    </w:p>
    <w:p w:rsidR="004B73A8" w:rsidRPr="004E66F7" w:rsidRDefault="004B73A8" w:rsidP="00980602">
      <w:pPr>
        <w:pStyle w:val="ab"/>
        <w:spacing w:after="0" w:line="240" w:lineRule="auto"/>
        <w:ind w:left="102" w:right="119"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Прием в Консерваторию для </w:t>
      </w:r>
      <w:proofErr w:type="gramStart"/>
      <w:r w:rsidRPr="004E66F7">
        <w:rPr>
          <w:rFonts w:ascii="Times New Roman" w:hAnsi="Times New Roman" w:cs="Times New Roman"/>
          <w:color w:val="000000"/>
          <w:sz w:val="28"/>
          <w:szCs w:val="28"/>
        </w:rPr>
        <w:t>обучения по программам</w:t>
      </w:r>
      <w:proofErr w:type="gramEnd"/>
      <w:r w:rsidRPr="004E66F7">
        <w:rPr>
          <w:rFonts w:ascii="Times New Roman" w:hAnsi="Times New Roman" w:cs="Times New Roman"/>
          <w:color w:val="000000"/>
          <w:sz w:val="28"/>
          <w:szCs w:val="28"/>
        </w:rPr>
        <w:t xml:space="preserve"> магистратуры осуществляется по заявлениям лиц, имеющих высшее образование любого уровня, на конкурсной основе по результатам вступительных испытаний, проводимых Консерваторией самостоятельно.</w:t>
      </w:r>
    </w:p>
    <w:p w:rsidR="004B73A8" w:rsidRPr="004E66F7" w:rsidRDefault="004B73A8" w:rsidP="00980602">
      <w:pPr>
        <w:pStyle w:val="ab"/>
        <w:spacing w:after="0" w:line="240" w:lineRule="auto"/>
        <w:ind w:left="102" w:right="119" w:firstLine="539"/>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Прием в Консерваторию для обучения по программам подготовки </w:t>
      </w:r>
      <w:r w:rsidR="001D0BAE" w:rsidRPr="004E66F7">
        <w:rPr>
          <w:rFonts w:ascii="Times New Roman" w:hAnsi="Times New Roman" w:cs="Times New Roman"/>
          <w:sz w:val="28"/>
          <w:szCs w:val="28"/>
        </w:rPr>
        <w:t>научных и</w:t>
      </w:r>
      <w:r w:rsidR="001D0BAE"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 xml:space="preserve">научно-педагогических кадров в аспирантуре, программам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xml:space="preserve"> осуществляется по заявлениям лиц, имеющих образование не ниже высшего (</w:t>
      </w:r>
      <w:proofErr w:type="spellStart"/>
      <w:r w:rsidRPr="004E66F7">
        <w:rPr>
          <w:rFonts w:ascii="Times New Roman" w:hAnsi="Times New Roman" w:cs="Times New Roman"/>
          <w:color w:val="000000"/>
          <w:sz w:val="28"/>
          <w:szCs w:val="28"/>
        </w:rPr>
        <w:t>специалитет</w:t>
      </w:r>
      <w:proofErr w:type="spellEnd"/>
      <w:r w:rsidRPr="004E66F7">
        <w:rPr>
          <w:rFonts w:ascii="Times New Roman" w:hAnsi="Times New Roman" w:cs="Times New Roman"/>
          <w:color w:val="000000"/>
          <w:sz w:val="28"/>
          <w:szCs w:val="28"/>
        </w:rPr>
        <w:t xml:space="preserve"> или магистратура), на конкурсной основе по результатам вступительных испытаний, проводимых Консерваторией самостоятельно в соответствии с Порядком приема на обучение по образовательным программам высшего образования - программам подготовки </w:t>
      </w:r>
      <w:r w:rsidR="001D0BAE" w:rsidRPr="004E66F7">
        <w:rPr>
          <w:rFonts w:ascii="Times New Roman" w:hAnsi="Times New Roman" w:cs="Times New Roman"/>
          <w:sz w:val="28"/>
          <w:szCs w:val="28"/>
        </w:rPr>
        <w:t>научных и</w:t>
      </w:r>
      <w:r w:rsidR="001D0BAE"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научно-педагогических кадров в аспирантуре, утверждаемым федеральным</w:t>
      </w:r>
      <w:proofErr w:type="gramEnd"/>
      <w:r w:rsidRPr="004E66F7">
        <w:rPr>
          <w:rFonts w:ascii="Times New Roman" w:hAnsi="Times New Roman" w:cs="Times New Roman"/>
          <w:color w:val="000000"/>
          <w:sz w:val="28"/>
          <w:szCs w:val="28"/>
        </w:rPr>
        <w:t xml:space="preserve"> </w:t>
      </w:r>
      <w:proofErr w:type="gramStart"/>
      <w:r w:rsidRPr="004E66F7">
        <w:rPr>
          <w:rFonts w:ascii="Times New Roman" w:hAnsi="Times New Roman" w:cs="Times New Roman"/>
          <w:color w:val="000000"/>
          <w:sz w:val="28"/>
          <w:szCs w:val="28"/>
        </w:rPr>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Порядком организации и осуществления образовательной деятельности по программам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утверждаемым Министерством культуры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4B73A8" w:rsidRPr="004E66F7" w:rsidRDefault="004B73A8" w:rsidP="00980602">
      <w:pPr>
        <w:pStyle w:val="ab"/>
        <w:spacing w:after="0" w:line="240" w:lineRule="auto"/>
        <w:ind w:left="102" w:right="119"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Порядок приема на различные формы обучения в системе дополнительного образования устанавливается локальными нормативными актами Консерватории, если иное не установлено законодательством Российской Федерации.</w:t>
      </w:r>
    </w:p>
    <w:p w:rsidR="004B73A8" w:rsidRPr="004E66F7" w:rsidRDefault="004B73A8" w:rsidP="00980602">
      <w:pPr>
        <w:pStyle w:val="ab"/>
        <w:spacing w:after="0" w:line="240" w:lineRule="auto"/>
        <w:ind w:left="102" w:right="119" w:firstLine="539"/>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Консерватория вправе осуществлять в соответствии с законодательством Российской Федерации в области образования прием граждан сверх контрольных цифр приема для обучения по договорам об образовании на обучение за счет средств юридических и (или) физических лиц, в том числе иностранных лиц и лиц без гражданства (за исключением приема на обучение по программе начального общего образования).</w:t>
      </w:r>
      <w:proofErr w:type="gramEnd"/>
    </w:p>
    <w:p w:rsidR="004B73A8" w:rsidRPr="004E66F7" w:rsidRDefault="004B73A8" w:rsidP="00980602">
      <w:pPr>
        <w:pStyle w:val="ab"/>
        <w:tabs>
          <w:tab w:val="left" w:pos="1314"/>
        </w:tabs>
        <w:spacing w:after="0" w:line="240" w:lineRule="auto"/>
        <w:ind w:left="100" w:right="60" w:firstLine="624"/>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35. Информирование о приеме на обучение осуществляется Консерваторией посредством размещения информации на официальном сайте Консерватории и на информационном стенде приемной комиссии в сроки, установленные порядком приема на </w:t>
      </w:r>
      <w:proofErr w:type="gramStart"/>
      <w:r w:rsidRPr="004E66F7">
        <w:rPr>
          <w:rFonts w:ascii="Times New Roman" w:hAnsi="Times New Roman" w:cs="Times New Roman"/>
          <w:color w:val="000000"/>
          <w:sz w:val="28"/>
          <w:szCs w:val="28"/>
        </w:rPr>
        <w:t>обучение</w:t>
      </w:r>
      <w:proofErr w:type="gramEnd"/>
      <w:r w:rsidRPr="004E66F7">
        <w:rPr>
          <w:rFonts w:ascii="Times New Roman" w:hAnsi="Times New Roman" w:cs="Times New Roman"/>
          <w:color w:val="000000"/>
          <w:sz w:val="28"/>
          <w:szCs w:val="28"/>
        </w:rPr>
        <w:t xml:space="preserve"> по соответствующей образовательной программе.</w:t>
      </w:r>
    </w:p>
    <w:p w:rsidR="004B73A8" w:rsidRPr="004E66F7" w:rsidRDefault="004B73A8"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Прием иностранных граждан в Консерваторию для </w:t>
      </w:r>
      <w:proofErr w:type="gramStart"/>
      <w:r w:rsidRPr="004E66F7">
        <w:rPr>
          <w:rFonts w:ascii="Times New Roman" w:hAnsi="Times New Roman" w:cs="Times New Roman"/>
          <w:color w:val="000000"/>
          <w:sz w:val="28"/>
          <w:szCs w:val="28"/>
        </w:rPr>
        <w:t>обучения по программам</w:t>
      </w:r>
      <w:proofErr w:type="gramEnd"/>
      <w:r w:rsidRPr="004E66F7">
        <w:rPr>
          <w:rFonts w:ascii="Times New Roman" w:hAnsi="Times New Roman" w:cs="Times New Roman"/>
          <w:color w:val="000000"/>
          <w:sz w:val="28"/>
          <w:szCs w:val="28"/>
        </w:rPr>
        <w:t xml:space="preserve"> среднего профессионального образования, программам высшего образования и дополнительного профессионального образования осуществляется в следующем порядке:</w:t>
      </w:r>
    </w:p>
    <w:p w:rsidR="004B73A8" w:rsidRPr="004E66F7" w:rsidRDefault="004B73A8"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за счет бюджетных ассигнований федерального бюджета -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w:t>
      </w:r>
    </w:p>
    <w:p w:rsidR="004B73A8" w:rsidRPr="004E66F7" w:rsidRDefault="004B73A8"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за счет средств физических лиц и юридических лиц - в соответствии с договорами об оказании платных образовательных услуг.</w:t>
      </w:r>
    </w:p>
    <w:p w:rsidR="004B73A8" w:rsidRPr="004E66F7" w:rsidRDefault="004B73A8" w:rsidP="00980602">
      <w:pPr>
        <w:pStyle w:val="ab"/>
        <w:spacing w:after="0" w:line="240" w:lineRule="auto"/>
        <w:ind w:left="100" w:right="60" w:firstLine="52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Иностранные граждане, являющиеся соотечественниками, проживающими за рубежом, имеют право на получение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roofErr w:type="gramEnd"/>
    </w:p>
    <w:p w:rsidR="004B73A8" w:rsidRPr="004E66F7" w:rsidRDefault="004B73A8"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Поступающие в Консерваторию проходят вступительные испытания на русском языке.</w:t>
      </w:r>
    </w:p>
    <w:p w:rsidR="004B73A8" w:rsidRPr="004E66F7" w:rsidRDefault="004B73A8" w:rsidP="00980602">
      <w:pPr>
        <w:pStyle w:val="ab"/>
        <w:tabs>
          <w:tab w:val="left" w:pos="1108"/>
        </w:tabs>
        <w:spacing w:after="0" w:line="240" w:lineRule="auto"/>
        <w:ind w:right="60" w:firstLine="543"/>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36. Консерватория в пределах контрольных цифр организует прием на обучение за счет бюджетных ассигнований федерального бюджета, бюджетов субъектов Российской Федерации и местных бюджетов.</w:t>
      </w:r>
    </w:p>
    <w:p w:rsidR="004B73A8" w:rsidRPr="004E66F7" w:rsidRDefault="004B73A8" w:rsidP="00980602">
      <w:pPr>
        <w:pStyle w:val="ab"/>
        <w:tabs>
          <w:tab w:val="left" w:pos="1108"/>
        </w:tabs>
        <w:spacing w:after="0" w:line="240" w:lineRule="auto"/>
        <w:ind w:right="60" w:firstLine="543"/>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Консерватория может осуществлять образовательную деятельность по договорам о целевом обучении в соответствии с Федеральным законом от 03.08.2018 № 337-ФЗ «О внесении изменений в отдельные законодательные акты Российской Федерации в части совершенствования целевого обучения».</w:t>
      </w:r>
    </w:p>
    <w:p w:rsidR="004B73A8" w:rsidRPr="004E66F7" w:rsidRDefault="004B73A8" w:rsidP="00980602">
      <w:pPr>
        <w:pStyle w:val="ab"/>
        <w:spacing w:after="0" w:line="240" w:lineRule="auto"/>
        <w:ind w:left="102" w:right="62"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36</w:t>
      </w:r>
      <w:r w:rsidRPr="004E66F7">
        <w:rPr>
          <w:rFonts w:ascii="Times New Roman" w:hAnsi="Times New Roman" w:cs="Times New Roman"/>
          <w:color w:val="000000"/>
          <w:sz w:val="28"/>
          <w:szCs w:val="28"/>
          <w:vertAlign w:val="superscript"/>
        </w:rPr>
        <w:t>1</w:t>
      </w:r>
      <w:r w:rsidRPr="004E66F7">
        <w:rPr>
          <w:rFonts w:ascii="Times New Roman" w:hAnsi="Times New Roman" w:cs="Times New Roman"/>
          <w:color w:val="000000"/>
          <w:sz w:val="28"/>
          <w:szCs w:val="28"/>
        </w:rPr>
        <w:t xml:space="preserve">. </w:t>
      </w:r>
      <w:proofErr w:type="gramStart"/>
      <w:r w:rsidRPr="004E66F7">
        <w:rPr>
          <w:rFonts w:ascii="Times New Roman" w:hAnsi="Times New Roman" w:cs="Times New Roman"/>
          <w:color w:val="000000"/>
          <w:sz w:val="28"/>
          <w:szCs w:val="28"/>
        </w:rPr>
        <w:t xml:space="preserve">Прием на обучение в Консерваторию по дополнительным </w:t>
      </w:r>
      <w:proofErr w:type="spellStart"/>
      <w:r w:rsidRPr="004E66F7">
        <w:rPr>
          <w:rFonts w:ascii="Times New Roman" w:hAnsi="Times New Roman" w:cs="Times New Roman"/>
          <w:color w:val="000000"/>
          <w:sz w:val="28"/>
          <w:szCs w:val="28"/>
        </w:rPr>
        <w:t>предпрофессиональным</w:t>
      </w:r>
      <w:proofErr w:type="spellEnd"/>
      <w:r w:rsidRPr="004E66F7">
        <w:rPr>
          <w:rFonts w:ascii="Times New Roman" w:hAnsi="Times New Roman" w:cs="Times New Roman"/>
          <w:color w:val="000000"/>
          <w:sz w:val="28"/>
          <w:szCs w:val="28"/>
        </w:rPr>
        <w:t xml:space="preserve"> программам в области музыкального искусства проводится на основании результатов индивидуального отбора детей,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соответствии с Порядком приема на обучение по дополнительным </w:t>
      </w:r>
      <w:proofErr w:type="spellStart"/>
      <w:r w:rsidRPr="004E66F7">
        <w:rPr>
          <w:rFonts w:ascii="Times New Roman" w:hAnsi="Times New Roman" w:cs="Times New Roman"/>
          <w:color w:val="000000"/>
          <w:sz w:val="28"/>
          <w:szCs w:val="28"/>
        </w:rPr>
        <w:t>предпрофессиональным</w:t>
      </w:r>
      <w:proofErr w:type="spellEnd"/>
      <w:r w:rsidRPr="004E66F7">
        <w:rPr>
          <w:rFonts w:ascii="Times New Roman" w:hAnsi="Times New Roman" w:cs="Times New Roman"/>
          <w:color w:val="000000"/>
          <w:sz w:val="28"/>
          <w:szCs w:val="28"/>
        </w:rPr>
        <w:t xml:space="preserve"> программам в области искусств, утверждаемым Министерством культуры Российской Федерации.</w:t>
      </w:r>
      <w:proofErr w:type="gramEnd"/>
      <w:r w:rsidRPr="004E66F7">
        <w:rPr>
          <w:rFonts w:ascii="Times New Roman" w:hAnsi="Times New Roman" w:cs="Times New Roman"/>
          <w:color w:val="000000"/>
          <w:sz w:val="28"/>
          <w:szCs w:val="28"/>
        </w:rPr>
        <w:t xml:space="preserve"> До проведения индивидуального отбора детей Консерватория вправе проводить предварительные прослушивания в порядке, установленном Консерваторией.</w:t>
      </w:r>
    </w:p>
    <w:p w:rsidR="004B73A8" w:rsidRPr="004E66F7" w:rsidRDefault="004B73A8" w:rsidP="00980602">
      <w:pPr>
        <w:pStyle w:val="ab"/>
        <w:tabs>
          <w:tab w:val="left" w:pos="1149"/>
        </w:tabs>
        <w:spacing w:after="0" w:line="240" w:lineRule="auto"/>
        <w:ind w:left="40" w:right="20" w:firstLine="50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Число обучающихся, принимаемых для обучения за счет средств федерального бюджета по дополнительным </w:t>
      </w:r>
      <w:proofErr w:type="spellStart"/>
      <w:r w:rsidRPr="004E66F7">
        <w:rPr>
          <w:rFonts w:ascii="Times New Roman" w:hAnsi="Times New Roman" w:cs="Times New Roman"/>
          <w:color w:val="000000"/>
          <w:sz w:val="28"/>
          <w:szCs w:val="28"/>
        </w:rPr>
        <w:t>предпрофессиональным</w:t>
      </w:r>
      <w:proofErr w:type="spellEnd"/>
      <w:r w:rsidRPr="004E66F7">
        <w:rPr>
          <w:rFonts w:ascii="Times New Roman" w:hAnsi="Times New Roman" w:cs="Times New Roman"/>
          <w:color w:val="000000"/>
          <w:sz w:val="28"/>
          <w:szCs w:val="28"/>
        </w:rPr>
        <w:t xml:space="preserve"> программам в области искусств и структура их приема определяются на основе контрольных цифр приема на обучение по дополнительным </w:t>
      </w:r>
      <w:proofErr w:type="spellStart"/>
      <w:r w:rsidRPr="004E66F7">
        <w:rPr>
          <w:rFonts w:ascii="Times New Roman" w:hAnsi="Times New Roman" w:cs="Times New Roman"/>
          <w:color w:val="000000"/>
          <w:sz w:val="28"/>
          <w:szCs w:val="28"/>
        </w:rPr>
        <w:t>предпрофессиональным</w:t>
      </w:r>
      <w:proofErr w:type="spellEnd"/>
      <w:r w:rsidRPr="004E66F7">
        <w:rPr>
          <w:rFonts w:ascii="Times New Roman" w:hAnsi="Times New Roman" w:cs="Times New Roman"/>
          <w:color w:val="000000"/>
          <w:sz w:val="28"/>
          <w:szCs w:val="28"/>
        </w:rPr>
        <w:t xml:space="preserve"> программам в области искусств, устанавливаемых ежегодно Министерством культуры Российской Федерации.</w:t>
      </w:r>
    </w:p>
    <w:p w:rsidR="004B73A8" w:rsidRPr="004E66F7" w:rsidRDefault="004B73A8" w:rsidP="00980602">
      <w:pPr>
        <w:pStyle w:val="ab"/>
        <w:widowControl w:val="0"/>
        <w:numPr>
          <w:ilvl w:val="0"/>
          <w:numId w:val="26"/>
        </w:numPr>
        <w:tabs>
          <w:tab w:val="num" w:pos="0"/>
          <w:tab w:val="left" w:pos="1149"/>
        </w:tabs>
        <w:spacing w:after="0" w:line="240" w:lineRule="auto"/>
        <w:ind w:left="0" w:right="23"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Сроки приема заявлений и документов, сроки проведения и перечень вступительных испытаний устанавливаются Ученым советом и утверждаются приказом ректора.</w:t>
      </w:r>
    </w:p>
    <w:p w:rsidR="004B73A8" w:rsidRPr="004E66F7" w:rsidRDefault="004B73A8" w:rsidP="00980602">
      <w:pPr>
        <w:pStyle w:val="ab"/>
        <w:widowControl w:val="0"/>
        <w:numPr>
          <w:ilvl w:val="0"/>
          <w:numId w:val="26"/>
        </w:numPr>
        <w:tabs>
          <w:tab w:val="num" w:pos="0"/>
          <w:tab w:val="left" w:pos="1144"/>
        </w:tabs>
        <w:spacing w:after="0" w:line="240" w:lineRule="auto"/>
        <w:ind w:left="0" w:right="23"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На период проведения вступительных испытаний и зачисления в </w:t>
      </w:r>
      <w:r w:rsidRPr="004E66F7">
        <w:rPr>
          <w:rFonts w:ascii="Times New Roman" w:hAnsi="Times New Roman" w:cs="Times New Roman"/>
          <w:color w:val="000000"/>
          <w:sz w:val="28"/>
          <w:szCs w:val="28"/>
        </w:rPr>
        <w:lastRenderedPageBreak/>
        <w:t>Консерватории создаются приемная, предметные экзаменационные, аттестационные и апелляционные комиссии, порядок формирования, состав, полномочия и деятельность которых регламентируются соответствующими Положениями (локальными нормативными актами), которые принимаются Ученым советом и утверждаются ректором.</w:t>
      </w:r>
    </w:p>
    <w:p w:rsidR="004B73A8" w:rsidRPr="004E66F7" w:rsidRDefault="004B73A8" w:rsidP="00980602">
      <w:pPr>
        <w:pStyle w:val="ab"/>
        <w:spacing w:after="0" w:line="240" w:lineRule="auto"/>
        <w:ind w:left="40" w:right="23"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Председателем приемной комиссии является ректор. Работу приемной комиссии и делопроизводство, а также прием абитуриентов и их родителей (законных представителей) организует ответственный секретарь, который назначается ректором.</w:t>
      </w:r>
    </w:p>
    <w:p w:rsidR="004B73A8" w:rsidRPr="004E66F7" w:rsidRDefault="004B73A8" w:rsidP="00980602">
      <w:pPr>
        <w:pStyle w:val="ab"/>
        <w:widowControl w:val="0"/>
        <w:numPr>
          <w:ilvl w:val="0"/>
          <w:numId w:val="26"/>
        </w:numPr>
        <w:tabs>
          <w:tab w:val="num" w:pos="0"/>
          <w:tab w:val="left" w:pos="1154"/>
        </w:tabs>
        <w:spacing w:after="0" w:line="240" w:lineRule="auto"/>
        <w:ind w:left="0" w:right="23"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Для лиц, принимаемых на обучение по программам высшего образования - программам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программам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xml:space="preserve"> - и имеющих справку об обучении (периоде обучения) установленного образца или диплом государственного (установленного) образца о завершенном высшем профессиональном (высшем) образовании разных уровней, аттестационной комиссией Консерватории принимается решение о переводе на второй и последующий курсы по результатам </w:t>
      </w:r>
      <w:proofErr w:type="spellStart"/>
      <w:r w:rsidRPr="004E66F7">
        <w:rPr>
          <w:rFonts w:ascii="Times New Roman" w:hAnsi="Times New Roman" w:cs="Times New Roman"/>
          <w:color w:val="000000"/>
          <w:sz w:val="28"/>
          <w:szCs w:val="28"/>
        </w:rPr>
        <w:t>перезачета</w:t>
      </w:r>
      <w:proofErr w:type="spellEnd"/>
      <w:r w:rsidRPr="004E66F7">
        <w:rPr>
          <w:rFonts w:ascii="Times New Roman" w:hAnsi="Times New Roman" w:cs="Times New Roman"/>
          <w:color w:val="000000"/>
          <w:sz w:val="28"/>
          <w:szCs w:val="28"/>
        </w:rPr>
        <w:t xml:space="preserve"> дисциплин и переаттестации в порядке, установленном законодательством Российской Федерации, локальными</w:t>
      </w:r>
      <w:proofErr w:type="gramEnd"/>
      <w:r w:rsidRPr="004E66F7">
        <w:rPr>
          <w:rFonts w:ascii="Times New Roman" w:hAnsi="Times New Roman" w:cs="Times New Roman"/>
          <w:color w:val="000000"/>
          <w:sz w:val="28"/>
          <w:szCs w:val="28"/>
        </w:rPr>
        <w:t xml:space="preserve"> актами Консерватории.</w:t>
      </w:r>
    </w:p>
    <w:p w:rsidR="004B73A8" w:rsidRPr="004E66F7" w:rsidRDefault="004B73A8" w:rsidP="00980602">
      <w:pPr>
        <w:pStyle w:val="ab"/>
        <w:widowControl w:val="0"/>
        <w:numPr>
          <w:ilvl w:val="0"/>
          <w:numId w:val="26"/>
        </w:numPr>
        <w:tabs>
          <w:tab w:val="clear" w:pos="1627"/>
          <w:tab w:val="num" w:pos="0"/>
          <w:tab w:val="left" w:pos="1144"/>
        </w:tabs>
        <w:spacing w:after="0" w:line="240" w:lineRule="auto"/>
        <w:ind w:left="0" w:right="60" w:firstLine="724"/>
        <w:jc w:val="both"/>
        <w:rPr>
          <w:rFonts w:ascii="Times New Roman" w:hAnsi="Times New Roman" w:cs="Times New Roman"/>
          <w:sz w:val="28"/>
          <w:szCs w:val="28"/>
        </w:rPr>
      </w:pPr>
      <w:r w:rsidRPr="004E66F7">
        <w:rPr>
          <w:rFonts w:ascii="Times New Roman" w:hAnsi="Times New Roman" w:cs="Times New Roman"/>
          <w:color w:val="000000"/>
          <w:sz w:val="28"/>
          <w:szCs w:val="28"/>
        </w:rPr>
        <w:t>На каждого обучающегося в Консерватории формируется в установленном порядке личное дело.</w:t>
      </w:r>
      <w:r w:rsidR="00766A2B" w:rsidRPr="004E66F7">
        <w:rPr>
          <w:rFonts w:ascii="Times New Roman" w:hAnsi="Times New Roman" w:cs="Times New Roman"/>
          <w:color w:val="000000"/>
          <w:sz w:val="28"/>
          <w:szCs w:val="28"/>
        </w:rPr>
        <w:t xml:space="preserve"> </w:t>
      </w:r>
    </w:p>
    <w:p w:rsidR="00766A2B" w:rsidRPr="004E66F7" w:rsidRDefault="00766A2B" w:rsidP="00980602">
      <w:pPr>
        <w:pStyle w:val="ab"/>
        <w:widowControl w:val="0"/>
        <w:tabs>
          <w:tab w:val="left" w:pos="1144"/>
        </w:tabs>
        <w:spacing w:after="0" w:line="240" w:lineRule="auto"/>
        <w:ind w:left="724" w:right="60"/>
        <w:jc w:val="both"/>
        <w:rPr>
          <w:rFonts w:ascii="Times New Roman" w:hAnsi="Times New Roman" w:cs="Times New Roman"/>
          <w:sz w:val="28"/>
          <w:szCs w:val="28"/>
        </w:rPr>
      </w:pPr>
    </w:p>
    <w:p w:rsidR="004B73A8" w:rsidRPr="004E66F7" w:rsidRDefault="004B73A8" w:rsidP="00980602">
      <w:pPr>
        <w:pStyle w:val="23"/>
        <w:numPr>
          <w:ilvl w:val="0"/>
          <w:numId w:val="20"/>
        </w:numPr>
        <w:shd w:val="clear" w:color="auto" w:fill="auto"/>
        <w:tabs>
          <w:tab w:val="left" w:pos="941"/>
        </w:tabs>
        <w:spacing w:after="0" w:line="240" w:lineRule="auto"/>
        <w:ind w:left="40" w:firstLine="560"/>
        <w:jc w:val="both"/>
        <w:rPr>
          <w:rStyle w:val="22"/>
          <w:spacing w:val="0"/>
          <w:sz w:val="28"/>
          <w:szCs w:val="28"/>
          <w:shd w:val="clear" w:color="auto" w:fill="auto"/>
        </w:rPr>
      </w:pPr>
      <w:bookmarkStart w:id="4" w:name="bookmark4"/>
      <w:r w:rsidRPr="004E66F7">
        <w:rPr>
          <w:rStyle w:val="22"/>
          <w:color w:val="000000"/>
          <w:spacing w:val="0"/>
          <w:sz w:val="28"/>
          <w:szCs w:val="28"/>
        </w:rPr>
        <w:t>ОБРАЗОВАТЕЛЬНАЯ ДЕЯТЕЛЬНОСТЬ КОНСЕРВАТОРИИ</w:t>
      </w:r>
      <w:bookmarkEnd w:id="4"/>
    </w:p>
    <w:p w:rsidR="00766A2B" w:rsidRPr="004E66F7" w:rsidRDefault="00766A2B" w:rsidP="00980602">
      <w:pPr>
        <w:pStyle w:val="23"/>
        <w:shd w:val="clear" w:color="auto" w:fill="auto"/>
        <w:tabs>
          <w:tab w:val="left" w:pos="941"/>
        </w:tabs>
        <w:spacing w:after="0" w:line="240" w:lineRule="auto"/>
        <w:ind w:left="600" w:firstLine="0"/>
        <w:jc w:val="both"/>
        <w:rPr>
          <w:spacing w:val="0"/>
          <w:sz w:val="28"/>
          <w:szCs w:val="28"/>
        </w:rPr>
      </w:pPr>
    </w:p>
    <w:p w:rsidR="004B73A8" w:rsidRPr="004E66F7" w:rsidRDefault="004B73A8" w:rsidP="00980602">
      <w:pPr>
        <w:pStyle w:val="ab"/>
        <w:widowControl w:val="0"/>
        <w:numPr>
          <w:ilvl w:val="0"/>
          <w:numId w:val="26"/>
        </w:numPr>
        <w:tabs>
          <w:tab w:val="clear" w:pos="1627"/>
          <w:tab w:val="num" w:pos="0"/>
          <w:tab w:val="left" w:pos="1144"/>
        </w:tabs>
        <w:spacing w:after="0" w:line="240" w:lineRule="auto"/>
        <w:ind w:left="0" w:right="60" w:firstLine="724"/>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согласно имеющейся лицензии реализует следующие образовательные программы:</w:t>
      </w:r>
    </w:p>
    <w:p w:rsidR="004B73A8" w:rsidRPr="004E66F7" w:rsidRDefault="004B73A8" w:rsidP="00980602">
      <w:pPr>
        <w:pStyle w:val="ab"/>
        <w:tabs>
          <w:tab w:val="left" w:pos="863"/>
        </w:tabs>
        <w:spacing w:after="0" w:line="240" w:lineRule="auto"/>
        <w:ind w:left="8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программу начального общего образования;</w:t>
      </w:r>
    </w:p>
    <w:p w:rsidR="004B73A8" w:rsidRPr="004E66F7" w:rsidRDefault="004B73A8" w:rsidP="00980602">
      <w:pPr>
        <w:pStyle w:val="ab"/>
        <w:tabs>
          <w:tab w:val="left" w:pos="954"/>
        </w:tabs>
        <w:spacing w:after="0" w:line="240" w:lineRule="auto"/>
        <w:ind w:left="80" w:right="4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программу среднего профессионального образования, интегрированную с образовательными программами основного общего и среднего общего образования;</w:t>
      </w:r>
    </w:p>
    <w:p w:rsidR="004B73A8" w:rsidRPr="004E66F7" w:rsidRDefault="004B73A8" w:rsidP="00980602">
      <w:pPr>
        <w:pStyle w:val="ab"/>
        <w:tabs>
          <w:tab w:val="left" w:pos="934"/>
        </w:tabs>
        <w:spacing w:after="0" w:line="240" w:lineRule="auto"/>
        <w:ind w:left="80" w:right="4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программу среднего профессионального образования (со сроком обучения 10 лет 10 мес.);</w:t>
      </w:r>
    </w:p>
    <w:p w:rsidR="004B73A8" w:rsidRPr="004E66F7" w:rsidRDefault="004B73A8" w:rsidP="00980602">
      <w:pPr>
        <w:pStyle w:val="ab"/>
        <w:tabs>
          <w:tab w:val="left" w:pos="854"/>
        </w:tabs>
        <w:spacing w:after="0" w:line="240" w:lineRule="auto"/>
        <w:ind w:left="8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 xml:space="preserve">программы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w:t>
      </w:r>
    </w:p>
    <w:p w:rsidR="004B73A8" w:rsidRPr="004E66F7" w:rsidRDefault="004B73A8" w:rsidP="00980602">
      <w:pPr>
        <w:pStyle w:val="ab"/>
        <w:tabs>
          <w:tab w:val="left" w:pos="962"/>
        </w:tabs>
        <w:spacing w:after="0" w:line="240" w:lineRule="auto"/>
        <w:ind w:left="80" w:firstLine="50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 xml:space="preserve">программы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w:t>
      </w:r>
    </w:p>
    <w:p w:rsidR="004B73A8" w:rsidRPr="004E66F7" w:rsidRDefault="004B73A8" w:rsidP="00980602">
      <w:pPr>
        <w:pStyle w:val="ab"/>
        <w:tabs>
          <w:tab w:val="left" w:pos="934"/>
        </w:tabs>
        <w:spacing w:after="0" w:line="240" w:lineRule="auto"/>
        <w:ind w:left="8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программы магистратуры;</w:t>
      </w:r>
    </w:p>
    <w:p w:rsidR="004B73A8" w:rsidRPr="004E66F7" w:rsidRDefault="004B73A8" w:rsidP="00980602">
      <w:pPr>
        <w:pStyle w:val="ab"/>
        <w:tabs>
          <w:tab w:val="left" w:pos="1015"/>
        </w:tabs>
        <w:spacing w:after="0" w:line="240" w:lineRule="auto"/>
        <w:ind w:left="8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 xml:space="preserve">программы подготовки </w:t>
      </w:r>
      <w:r w:rsidR="001D0BAE" w:rsidRPr="004E66F7">
        <w:rPr>
          <w:rFonts w:ascii="Times New Roman" w:hAnsi="Times New Roman" w:cs="Times New Roman"/>
          <w:sz w:val="28"/>
          <w:szCs w:val="28"/>
        </w:rPr>
        <w:t>научных и</w:t>
      </w:r>
      <w:r w:rsidR="001D0BAE"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научно-педагогических кадров в аспирантуре;</w:t>
      </w:r>
    </w:p>
    <w:p w:rsidR="004B73A8" w:rsidRPr="004E66F7" w:rsidRDefault="004B73A8" w:rsidP="00980602">
      <w:pPr>
        <w:pStyle w:val="ab"/>
        <w:tabs>
          <w:tab w:val="left" w:pos="934"/>
        </w:tabs>
        <w:spacing w:after="0" w:line="240" w:lineRule="auto"/>
        <w:ind w:left="80" w:firstLine="50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 xml:space="preserve">программы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w:t>
      </w:r>
    </w:p>
    <w:p w:rsidR="004B73A8" w:rsidRPr="004E66F7" w:rsidRDefault="004B73A8" w:rsidP="00980602">
      <w:pPr>
        <w:pStyle w:val="ab"/>
        <w:tabs>
          <w:tab w:val="left" w:pos="1179"/>
        </w:tabs>
        <w:spacing w:after="0" w:line="240" w:lineRule="auto"/>
        <w:ind w:left="80" w:right="4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ab/>
        <w:t>дополнительные образовательные программы, в том числе дополнительные профессиональные программы - программы повышения квалификации, программы профессиональной переподготовки;</w:t>
      </w:r>
    </w:p>
    <w:p w:rsidR="004B73A8" w:rsidRPr="004E66F7" w:rsidRDefault="004B73A8" w:rsidP="00980602">
      <w:pPr>
        <w:pStyle w:val="ab"/>
        <w:spacing w:after="0" w:line="240" w:lineRule="auto"/>
        <w:ind w:left="80" w:right="4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к) дополнительные общеобразовательные программы (дополнительные </w:t>
      </w:r>
      <w:proofErr w:type="spellStart"/>
      <w:r w:rsidRPr="004E66F7">
        <w:rPr>
          <w:rFonts w:ascii="Times New Roman" w:hAnsi="Times New Roman" w:cs="Times New Roman"/>
          <w:color w:val="000000"/>
          <w:sz w:val="28"/>
          <w:szCs w:val="28"/>
        </w:rPr>
        <w:t>предпрофессиональные</w:t>
      </w:r>
      <w:proofErr w:type="spellEnd"/>
      <w:r w:rsidRPr="004E66F7">
        <w:rPr>
          <w:rFonts w:ascii="Times New Roman" w:hAnsi="Times New Roman" w:cs="Times New Roman"/>
          <w:color w:val="000000"/>
          <w:sz w:val="28"/>
          <w:szCs w:val="28"/>
        </w:rPr>
        <w:t xml:space="preserve"> программы в области музыкального искусства).</w:t>
      </w:r>
    </w:p>
    <w:p w:rsidR="004B73A8" w:rsidRPr="004E66F7" w:rsidRDefault="004B73A8" w:rsidP="00980602">
      <w:pPr>
        <w:pStyle w:val="ab"/>
        <w:spacing w:after="0" w:line="240" w:lineRule="auto"/>
        <w:ind w:left="80" w:right="4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вправе осуществлять подготовку научных кадров (в докторантуре).</w:t>
      </w:r>
    </w:p>
    <w:p w:rsidR="004B73A8" w:rsidRPr="004E66F7" w:rsidRDefault="004B73A8" w:rsidP="00980602">
      <w:pPr>
        <w:pStyle w:val="ab"/>
        <w:spacing w:after="0" w:line="240" w:lineRule="auto"/>
        <w:ind w:left="80" w:right="4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Консерватория в соответствии с целями и предметом деятельности реализует образовательные программы по направлениям подготовки и специальностям в области музыкального искусства.</w:t>
      </w:r>
    </w:p>
    <w:p w:rsidR="004B73A8" w:rsidRPr="004E66F7" w:rsidRDefault="004B73A8" w:rsidP="00980602">
      <w:pPr>
        <w:pStyle w:val="ab"/>
        <w:spacing w:after="0" w:line="240" w:lineRule="auto"/>
        <w:ind w:left="40" w:right="6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вправе получать лицензию на осуществление образовательной деятельности в рамках других специальностей и направлений согласно законодательству Российской Федерации об образовании.</w:t>
      </w:r>
    </w:p>
    <w:p w:rsidR="004B73A8" w:rsidRPr="004E66F7" w:rsidRDefault="004B73A8" w:rsidP="00980602">
      <w:pPr>
        <w:pStyle w:val="ab"/>
        <w:widowControl w:val="0"/>
        <w:numPr>
          <w:ilvl w:val="0"/>
          <w:numId w:val="26"/>
        </w:numPr>
        <w:tabs>
          <w:tab w:val="clear" w:pos="1627"/>
          <w:tab w:val="num" w:pos="0"/>
          <w:tab w:val="left" w:pos="1154"/>
        </w:tabs>
        <w:spacing w:after="0" w:line="240" w:lineRule="auto"/>
        <w:ind w:left="0" w:right="6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Формы и сроки освоения программ начального и основного общего образования, программ среднего профессионального образования, интегрированных с образовательными программами основного общего и среднего общего образования, программ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программ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xml:space="preserve">, программ магистратуры, программ подготовки </w:t>
      </w:r>
      <w:r w:rsidR="008C5305" w:rsidRPr="004E66F7">
        <w:rPr>
          <w:rFonts w:ascii="Times New Roman" w:hAnsi="Times New Roman" w:cs="Times New Roman"/>
          <w:sz w:val="28"/>
          <w:szCs w:val="28"/>
        </w:rPr>
        <w:t>научных и</w:t>
      </w:r>
      <w:r w:rsidR="008C5305"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 xml:space="preserve">научно-педагогических кадров в аспирантуре, программ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xml:space="preserve"> устанавливаются в соответствии с федеральными государственными образовательными стандартами</w:t>
      </w:r>
      <w:r w:rsidR="00954573" w:rsidRPr="004E66F7">
        <w:rPr>
          <w:rFonts w:ascii="Times New Roman" w:hAnsi="Times New Roman" w:cs="Times New Roman"/>
          <w:color w:val="000000"/>
          <w:sz w:val="28"/>
          <w:szCs w:val="28"/>
        </w:rPr>
        <w:t>,</w:t>
      </w:r>
      <w:r w:rsidR="00954573" w:rsidRPr="004E66F7">
        <w:rPr>
          <w:rFonts w:ascii="Times New Roman" w:hAnsi="Times New Roman" w:cs="Times New Roman"/>
          <w:bCs/>
          <w:sz w:val="28"/>
          <w:szCs w:val="28"/>
          <w:lang w:bidi="ru-RU"/>
        </w:rPr>
        <w:t xml:space="preserve"> а также образовательными стандартами, разрабатываемыми и утверждаемыми Консерваторией самостоятельно</w:t>
      </w:r>
      <w:r w:rsidRPr="004E66F7">
        <w:rPr>
          <w:rFonts w:ascii="Times New Roman" w:hAnsi="Times New Roman" w:cs="Times New Roman"/>
          <w:color w:val="000000"/>
          <w:sz w:val="28"/>
          <w:szCs w:val="28"/>
        </w:rPr>
        <w:t>.</w:t>
      </w:r>
      <w:proofErr w:type="gramEnd"/>
    </w:p>
    <w:p w:rsidR="005010E2" w:rsidRPr="004E66F7" w:rsidRDefault="005010E2" w:rsidP="00980602">
      <w:pPr>
        <w:pStyle w:val="ab"/>
        <w:spacing w:after="0" w:line="240" w:lineRule="auto"/>
        <w:ind w:left="40" w:right="60" w:firstLine="56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В Консерватории применяются формы обучения: очная, </w:t>
      </w:r>
      <w:proofErr w:type="spellStart"/>
      <w:r w:rsidRPr="004E66F7">
        <w:rPr>
          <w:rFonts w:ascii="Times New Roman" w:hAnsi="Times New Roman" w:cs="Times New Roman"/>
          <w:color w:val="000000"/>
          <w:sz w:val="28"/>
          <w:szCs w:val="28"/>
        </w:rPr>
        <w:t>очно-заочная</w:t>
      </w:r>
      <w:proofErr w:type="spellEnd"/>
      <w:r w:rsidRPr="004E66F7">
        <w:rPr>
          <w:rFonts w:ascii="Times New Roman" w:hAnsi="Times New Roman" w:cs="Times New Roman"/>
          <w:color w:val="000000"/>
          <w:sz w:val="28"/>
          <w:szCs w:val="28"/>
        </w:rPr>
        <w:t xml:space="preserve"> (вечерняя), заочная.</w:t>
      </w:r>
    </w:p>
    <w:p w:rsidR="004B73A8" w:rsidRPr="004E66F7" w:rsidRDefault="004B73A8" w:rsidP="00980602">
      <w:pPr>
        <w:pStyle w:val="ab"/>
        <w:spacing w:after="0" w:line="240" w:lineRule="auto"/>
        <w:ind w:left="40" w:right="60" w:firstLine="56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Образовательный процесс по программам начального общего, программам среднего профессионального образования, интегрированным с образовательными программами основного общего и среднего общего образования и среднего профессионального образования реализуется в Средней специальной музыкальной школе </w:t>
      </w:r>
      <w:r w:rsidR="008C5305"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 xml:space="preserve">далее по тексту </w:t>
      </w:r>
      <w:r w:rsidR="008C5305"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 xml:space="preserve"> ССМШ</w:t>
      </w:r>
      <w:r w:rsidR="008C5305"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 входящей в состав Консерватории как структурное подразделение, и регламентируется Положением о ССМШ, принимаемым Ученым советом и утверждаемым ректором.</w:t>
      </w:r>
      <w:proofErr w:type="gramEnd"/>
    </w:p>
    <w:p w:rsidR="004B73A8" w:rsidRPr="004E66F7" w:rsidRDefault="004B73A8" w:rsidP="00980602">
      <w:pPr>
        <w:pStyle w:val="ab"/>
        <w:spacing w:after="0" w:line="240" w:lineRule="auto"/>
        <w:ind w:left="79" w:right="40" w:firstLine="578"/>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43. Лица, имеющие среднее профессиональное образование соответствующего профиля, могут получить высшее образование по программам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программам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программам магистратуры в порядке ускоренного обучения.</w:t>
      </w:r>
    </w:p>
    <w:p w:rsidR="004B73A8" w:rsidRPr="004E66F7" w:rsidRDefault="004B73A8" w:rsidP="00980602">
      <w:pPr>
        <w:pStyle w:val="ab"/>
        <w:spacing w:after="0" w:line="240" w:lineRule="auto"/>
        <w:ind w:left="79" w:right="40" w:firstLine="578"/>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По решению Ученого совета Консерватории может осуществляться ускоренное обучение обучающегося, осваивающего образовательную программу высшего образования, имеющего среднее профессиональное или высшее образование и (или) имеющего способности и (или) уровень развития, позволяющий освоить образовательную программу в более короткий срок по сравнению со сроком получения высшего образования по соответствующей образовательной программе.</w:t>
      </w:r>
      <w:proofErr w:type="gramEnd"/>
    </w:p>
    <w:p w:rsidR="004B73A8" w:rsidRPr="004E66F7" w:rsidRDefault="004B73A8" w:rsidP="00980602">
      <w:pPr>
        <w:pStyle w:val="ab"/>
        <w:tabs>
          <w:tab w:val="left" w:pos="1158"/>
        </w:tabs>
        <w:spacing w:after="0" w:line="240" w:lineRule="auto"/>
        <w:ind w:right="62" w:firstLine="578"/>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Ускоренное обучение </w:t>
      </w:r>
      <w:proofErr w:type="gramStart"/>
      <w:r w:rsidRPr="004E66F7">
        <w:rPr>
          <w:rFonts w:ascii="Times New Roman" w:hAnsi="Times New Roman" w:cs="Times New Roman"/>
          <w:color w:val="000000"/>
          <w:sz w:val="28"/>
          <w:szCs w:val="28"/>
        </w:rPr>
        <w:t>обучающегося</w:t>
      </w:r>
      <w:proofErr w:type="gramEnd"/>
      <w:r w:rsidRPr="004E66F7">
        <w:rPr>
          <w:rFonts w:ascii="Times New Roman" w:hAnsi="Times New Roman" w:cs="Times New Roman"/>
          <w:color w:val="000000"/>
          <w:sz w:val="28"/>
          <w:szCs w:val="28"/>
        </w:rPr>
        <w:t xml:space="preserve"> осуществляется по индивидуальному учебному плану в порядке, установленном Положением об ускоренном обучении обучающихся, принимаемым Консерваторией.</w:t>
      </w:r>
    </w:p>
    <w:p w:rsidR="008C5305" w:rsidRPr="004E66F7" w:rsidRDefault="004B73A8" w:rsidP="00980602">
      <w:pPr>
        <w:pStyle w:val="ab"/>
        <w:widowControl w:val="0"/>
        <w:numPr>
          <w:ilvl w:val="0"/>
          <w:numId w:val="27"/>
        </w:numPr>
        <w:tabs>
          <w:tab w:val="left" w:pos="1158"/>
        </w:tabs>
        <w:spacing w:after="0" w:line="240" w:lineRule="auto"/>
        <w:ind w:left="0" w:right="40" w:firstLine="578"/>
        <w:jc w:val="both"/>
        <w:rPr>
          <w:rFonts w:ascii="Times New Roman" w:hAnsi="Times New Roman" w:cs="Times New Roman"/>
          <w:sz w:val="28"/>
          <w:szCs w:val="28"/>
        </w:rPr>
      </w:pPr>
      <w:r w:rsidRPr="004E66F7">
        <w:rPr>
          <w:rFonts w:ascii="Times New Roman" w:hAnsi="Times New Roman" w:cs="Times New Roman"/>
          <w:color w:val="000000"/>
          <w:sz w:val="28"/>
          <w:szCs w:val="28"/>
        </w:rPr>
        <w:t>Основным языком обучения и воспитания в Консерватории является русский.</w:t>
      </w:r>
      <w:r w:rsidR="008C5305" w:rsidRPr="004E66F7">
        <w:rPr>
          <w:rFonts w:ascii="Times New Roman" w:hAnsi="Times New Roman" w:cs="Times New Roman"/>
          <w:color w:val="000000"/>
          <w:sz w:val="28"/>
          <w:szCs w:val="28"/>
        </w:rPr>
        <w:t xml:space="preserve"> </w:t>
      </w:r>
    </w:p>
    <w:p w:rsidR="004B73A8" w:rsidRPr="004E66F7" w:rsidRDefault="008C5305" w:rsidP="00980602">
      <w:pPr>
        <w:pStyle w:val="ab"/>
        <w:widowControl w:val="0"/>
        <w:tabs>
          <w:tab w:val="left" w:pos="1158"/>
        </w:tabs>
        <w:spacing w:after="0" w:line="240" w:lineRule="auto"/>
        <w:ind w:right="40" w:firstLine="578"/>
        <w:jc w:val="both"/>
        <w:rPr>
          <w:rFonts w:ascii="Times New Roman" w:hAnsi="Times New Roman" w:cs="Times New Roman"/>
          <w:sz w:val="28"/>
          <w:szCs w:val="28"/>
        </w:rPr>
      </w:pPr>
      <w:r w:rsidRPr="004E66F7">
        <w:rPr>
          <w:rFonts w:ascii="Times New Roman" w:hAnsi="Times New Roman" w:cs="Times New Roman"/>
          <w:color w:val="000000"/>
          <w:sz w:val="28"/>
          <w:szCs w:val="28"/>
        </w:rPr>
        <w:t>В случаях, предусмотренных образовательной программой, обучение происходит также на иностранных языках.</w:t>
      </w:r>
    </w:p>
    <w:p w:rsidR="004B73A8" w:rsidRPr="004E66F7" w:rsidRDefault="004B73A8" w:rsidP="00980602">
      <w:pPr>
        <w:pStyle w:val="ab"/>
        <w:widowControl w:val="0"/>
        <w:numPr>
          <w:ilvl w:val="0"/>
          <w:numId w:val="27"/>
        </w:numPr>
        <w:tabs>
          <w:tab w:val="clear" w:pos="720"/>
          <w:tab w:val="num" w:pos="0"/>
          <w:tab w:val="left" w:pos="1154"/>
        </w:tabs>
        <w:spacing w:after="0" w:line="240" w:lineRule="auto"/>
        <w:ind w:left="0" w:right="40" w:firstLine="578"/>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 xml:space="preserve">В Консерватории учебный год начинается 1 сентября и заканчивается согласно рабочему учебному плану по конкретному направлению подготовки (специальности). </w:t>
      </w:r>
      <w:proofErr w:type="gramStart"/>
      <w:r w:rsidRPr="004E66F7">
        <w:rPr>
          <w:rFonts w:ascii="Times New Roman" w:hAnsi="Times New Roman" w:cs="Times New Roman"/>
          <w:color w:val="000000"/>
          <w:sz w:val="28"/>
          <w:szCs w:val="28"/>
        </w:rPr>
        <w:t>Ученый совет Консерватории вправе по согласованию с Министерством культуры Российской Федерации переносить сроки начала учебного года, но не более чем на 2 месяца по программам высшего образования, и не более чем на 1 месяц по программам среднего профессионального образования и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roofErr w:type="gramEnd"/>
    </w:p>
    <w:p w:rsidR="004B73A8" w:rsidRPr="004E66F7" w:rsidRDefault="004B73A8" w:rsidP="00980602">
      <w:pPr>
        <w:pStyle w:val="ab"/>
        <w:spacing w:after="0" w:line="240" w:lineRule="auto"/>
        <w:ind w:right="40" w:firstLine="578"/>
        <w:jc w:val="both"/>
        <w:rPr>
          <w:rFonts w:ascii="Times New Roman" w:hAnsi="Times New Roman" w:cs="Times New Roman"/>
          <w:sz w:val="28"/>
          <w:szCs w:val="28"/>
        </w:rPr>
      </w:pPr>
      <w:r w:rsidRPr="004E66F7">
        <w:rPr>
          <w:rFonts w:ascii="Times New Roman" w:hAnsi="Times New Roman" w:cs="Times New Roman"/>
          <w:color w:val="000000"/>
          <w:sz w:val="28"/>
          <w:szCs w:val="28"/>
        </w:rPr>
        <w:t>В учебном году по программам высшего образования устанавливаются каникулы общей продолжительностью не менее 7 недель, в том числе не менее 2 недель в зимний период.</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В учебном году по программам среднего профессионального образования и </w:t>
      </w:r>
      <w:proofErr w:type="gramStart"/>
      <w:r w:rsidRPr="004E66F7">
        <w:rPr>
          <w:rFonts w:ascii="Times New Roman" w:hAnsi="Times New Roman" w:cs="Times New Roman"/>
          <w:color w:val="000000"/>
          <w:sz w:val="28"/>
          <w:szCs w:val="28"/>
        </w:rPr>
        <w:t>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Pr="004E66F7">
        <w:rPr>
          <w:rStyle w:val="af7"/>
          <w:rFonts w:ascii="Times New Roman" w:hAnsi="Times New Roman"/>
          <w:color w:val="000000"/>
          <w:spacing w:val="0"/>
          <w:sz w:val="28"/>
          <w:szCs w:val="28"/>
        </w:rPr>
        <w:t xml:space="preserve"> </w:t>
      </w:r>
      <w:r w:rsidRPr="004E66F7">
        <w:rPr>
          <w:rFonts w:ascii="Times New Roman" w:hAnsi="Times New Roman" w:cs="Times New Roman"/>
          <w:color w:val="000000"/>
          <w:sz w:val="28"/>
          <w:szCs w:val="28"/>
        </w:rPr>
        <w:t>устанавливаются</w:t>
      </w:r>
      <w:proofErr w:type="gramEnd"/>
      <w:r w:rsidRPr="004E66F7">
        <w:rPr>
          <w:rFonts w:ascii="Times New Roman" w:hAnsi="Times New Roman" w:cs="Times New Roman"/>
          <w:color w:val="000000"/>
          <w:sz w:val="28"/>
          <w:szCs w:val="28"/>
        </w:rPr>
        <w:t xml:space="preserve"> каникулы общей продолжительностью не менее 8-11 недель, в том числе не менее 2 недель в зимний период. </w:t>
      </w:r>
      <w:proofErr w:type="gramStart"/>
      <w:r w:rsidRPr="004E66F7">
        <w:rPr>
          <w:rFonts w:ascii="Times New Roman" w:hAnsi="Times New Roman" w:cs="Times New Roman"/>
          <w:color w:val="000000"/>
          <w:sz w:val="28"/>
          <w:szCs w:val="28"/>
        </w:rPr>
        <w:t>Продолжительность каникул в течение учебного года для обучающихся по программам начального и основного общего образования (в том числе основного общего образования, получаемого в рамках программ среднего профессионального образования, интегрированных с образовательными программами основного общего и среднего общего образования) составляет не менее 30 календарных дней, летом - не менее 8 недель.</w:t>
      </w:r>
      <w:proofErr w:type="gramEnd"/>
      <w:r w:rsidRPr="004E66F7">
        <w:rPr>
          <w:rFonts w:ascii="Times New Roman" w:hAnsi="Times New Roman" w:cs="Times New Roman"/>
          <w:color w:val="000000"/>
          <w:sz w:val="28"/>
          <w:szCs w:val="28"/>
        </w:rPr>
        <w:t xml:space="preserve"> Для </w:t>
      </w:r>
      <w:proofErr w:type="gramStart"/>
      <w:r w:rsidRPr="004E66F7">
        <w:rPr>
          <w:rFonts w:ascii="Times New Roman" w:hAnsi="Times New Roman" w:cs="Times New Roman"/>
          <w:color w:val="000000"/>
          <w:sz w:val="28"/>
          <w:szCs w:val="28"/>
        </w:rPr>
        <w:t>обучающихся</w:t>
      </w:r>
      <w:proofErr w:type="gramEnd"/>
      <w:r w:rsidRPr="004E66F7">
        <w:rPr>
          <w:rFonts w:ascii="Times New Roman" w:hAnsi="Times New Roman" w:cs="Times New Roman"/>
          <w:color w:val="000000"/>
          <w:sz w:val="28"/>
          <w:szCs w:val="28"/>
        </w:rPr>
        <w:t xml:space="preserve"> в первом классе устанавливаются в течение года дополнительные недельные каникулы.</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Общая продолжительность каникул устанавливается графиками учебного процесса Консерватории и ССМШ согласно федеральным государственным образовательным стандартам и федеральным государственным требованиям.</w:t>
      </w:r>
    </w:p>
    <w:p w:rsidR="004B73A8" w:rsidRPr="004E66F7" w:rsidRDefault="004B73A8" w:rsidP="00980602">
      <w:pPr>
        <w:pStyle w:val="ab"/>
        <w:widowControl w:val="0"/>
        <w:numPr>
          <w:ilvl w:val="0"/>
          <w:numId w:val="27"/>
        </w:numPr>
        <w:tabs>
          <w:tab w:val="clear" w:pos="720"/>
          <w:tab w:val="num" w:pos="0"/>
          <w:tab w:val="left" w:pos="1168"/>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Организация учебного процесса в Консерватории по образовательным программам регламентируется Положением об организации учебной работы в Консерватории, принимаемым Ученым советом и утверждаемым ректором.</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Разработка рабочих учебных планов и программ по реализуемым специальностям и направлениям подготовки является компетенцией Консерватории.</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Организация образовательного процесса в Консерватории осуществляется по основным образовательным программам.</w:t>
      </w:r>
    </w:p>
    <w:p w:rsidR="004B73A8" w:rsidRPr="004E66F7" w:rsidRDefault="004B73A8" w:rsidP="00980602">
      <w:pPr>
        <w:pStyle w:val="ab"/>
        <w:spacing w:after="0" w:line="240" w:lineRule="auto"/>
        <w:ind w:left="40" w:right="40" w:firstLine="540"/>
        <w:jc w:val="both"/>
        <w:rPr>
          <w:rFonts w:ascii="Times New Roman" w:hAnsi="Times New Roman" w:cs="Times New Roman"/>
          <w:color w:val="000000"/>
          <w:sz w:val="28"/>
          <w:szCs w:val="28"/>
        </w:rPr>
      </w:pPr>
      <w:proofErr w:type="gramStart"/>
      <w:r w:rsidRPr="004E66F7">
        <w:rPr>
          <w:rFonts w:ascii="Times New Roman" w:hAnsi="Times New Roman" w:cs="Times New Roman"/>
          <w:color w:val="000000"/>
          <w:sz w:val="28"/>
          <w:szCs w:val="28"/>
        </w:rPr>
        <w:t xml:space="preserve">Основная образовательная программа разрабатывается Консерваторией с учетом примерной основной образовательной программы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w:t>
      </w:r>
      <w:r w:rsidRPr="004E66F7">
        <w:rPr>
          <w:rFonts w:ascii="Times New Roman" w:hAnsi="Times New Roman" w:cs="Times New Roman"/>
          <w:color w:val="000000"/>
          <w:sz w:val="28"/>
          <w:szCs w:val="28"/>
        </w:rPr>
        <w:lastRenderedPageBreak/>
        <w:t>технологии, которая разрабатывается и утверждается Консерваторией самостоятельно с учетом требований рынка труда</w:t>
      </w:r>
      <w:proofErr w:type="gramEnd"/>
      <w:r w:rsidRPr="004E66F7">
        <w:rPr>
          <w:rFonts w:ascii="Times New Roman" w:hAnsi="Times New Roman" w:cs="Times New Roman"/>
          <w:color w:val="000000"/>
          <w:sz w:val="28"/>
          <w:szCs w:val="28"/>
        </w:rPr>
        <w:t xml:space="preserve"> на основе федерального государственного образовательного стандарта</w:t>
      </w:r>
      <w:r w:rsidR="00954573" w:rsidRPr="004E66F7">
        <w:rPr>
          <w:rFonts w:ascii="Times New Roman" w:hAnsi="Times New Roman" w:cs="Times New Roman"/>
          <w:color w:val="000000"/>
          <w:sz w:val="28"/>
          <w:szCs w:val="28"/>
        </w:rPr>
        <w:t>,</w:t>
      </w:r>
      <w:r w:rsidR="00954573" w:rsidRPr="004E66F7">
        <w:rPr>
          <w:rFonts w:ascii="Times New Roman" w:hAnsi="Times New Roman" w:cs="Times New Roman"/>
          <w:bCs/>
          <w:sz w:val="28"/>
          <w:szCs w:val="28"/>
          <w:lang w:bidi="ru-RU"/>
        </w:rPr>
        <w:t xml:space="preserve"> а также образовательн</w:t>
      </w:r>
      <w:r w:rsidR="00FE3B6B" w:rsidRPr="004E66F7">
        <w:rPr>
          <w:rFonts w:ascii="Times New Roman" w:hAnsi="Times New Roman" w:cs="Times New Roman"/>
          <w:bCs/>
          <w:sz w:val="28"/>
          <w:szCs w:val="28"/>
          <w:lang w:bidi="ru-RU"/>
        </w:rPr>
        <w:t>ых</w:t>
      </w:r>
      <w:r w:rsidR="00954573" w:rsidRPr="004E66F7">
        <w:rPr>
          <w:rFonts w:ascii="Times New Roman" w:hAnsi="Times New Roman" w:cs="Times New Roman"/>
          <w:bCs/>
          <w:sz w:val="28"/>
          <w:szCs w:val="28"/>
          <w:lang w:bidi="ru-RU"/>
        </w:rPr>
        <w:t xml:space="preserve"> стандарт</w:t>
      </w:r>
      <w:r w:rsidR="00FE3B6B" w:rsidRPr="004E66F7">
        <w:rPr>
          <w:rFonts w:ascii="Times New Roman" w:hAnsi="Times New Roman" w:cs="Times New Roman"/>
          <w:bCs/>
          <w:sz w:val="28"/>
          <w:szCs w:val="28"/>
          <w:lang w:bidi="ru-RU"/>
        </w:rPr>
        <w:t>ов</w:t>
      </w:r>
      <w:r w:rsidR="00954573" w:rsidRPr="004E66F7">
        <w:rPr>
          <w:rFonts w:ascii="Times New Roman" w:hAnsi="Times New Roman" w:cs="Times New Roman"/>
          <w:bCs/>
          <w:sz w:val="28"/>
          <w:szCs w:val="28"/>
          <w:lang w:bidi="ru-RU"/>
        </w:rPr>
        <w:t>, разрабатываем</w:t>
      </w:r>
      <w:r w:rsidR="00FE3B6B" w:rsidRPr="004E66F7">
        <w:rPr>
          <w:rFonts w:ascii="Times New Roman" w:hAnsi="Times New Roman" w:cs="Times New Roman"/>
          <w:bCs/>
          <w:sz w:val="28"/>
          <w:szCs w:val="28"/>
          <w:lang w:bidi="ru-RU"/>
        </w:rPr>
        <w:t>ых</w:t>
      </w:r>
      <w:r w:rsidR="00954573" w:rsidRPr="004E66F7">
        <w:rPr>
          <w:rFonts w:ascii="Times New Roman" w:hAnsi="Times New Roman" w:cs="Times New Roman"/>
          <w:bCs/>
          <w:sz w:val="28"/>
          <w:szCs w:val="28"/>
          <w:lang w:bidi="ru-RU"/>
        </w:rPr>
        <w:t xml:space="preserve"> и утверждаем</w:t>
      </w:r>
      <w:r w:rsidR="00FE3B6B" w:rsidRPr="004E66F7">
        <w:rPr>
          <w:rFonts w:ascii="Times New Roman" w:hAnsi="Times New Roman" w:cs="Times New Roman"/>
          <w:bCs/>
          <w:sz w:val="28"/>
          <w:szCs w:val="28"/>
          <w:lang w:bidi="ru-RU"/>
        </w:rPr>
        <w:t>ых</w:t>
      </w:r>
      <w:r w:rsidR="00954573" w:rsidRPr="004E66F7">
        <w:rPr>
          <w:rFonts w:ascii="Times New Roman" w:hAnsi="Times New Roman" w:cs="Times New Roman"/>
          <w:bCs/>
          <w:sz w:val="28"/>
          <w:szCs w:val="28"/>
          <w:lang w:bidi="ru-RU"/>
        </w:rPr>
        <w:t xml:space="preserve"> Консерваторией самостоятельно</w:t>
      </w:r>
      <w:r w:rsidRPr="004E66F7">
        <w:rPr>
          <w:rFonts w:ascii="Times New Roman" w:hAnsi="Times New Roman" w:cs="Times New Roman"/>
          <w:color w:val="000000"/>
          <w:sz w:val="28"/>
          <w:szCs w:val="28"/>
        </w:rPr>
        <w:t>.</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Консерватория ежегодно обновляет основные образовательные программы в части состава дисциплин (модулей), установленных Консерваторией в учебном плане, и (или) содержания рабочих программ учебных курсов, предметов, дисциплин (модулей), программ учебной и производственной практики, методических материалов, обеспечивающих реализацию соответствующей образовательной технологии, с учетом развития науки, культуры, техники, технологий, экономики и социальной сферы.</w:t>
      </w:r>
      <w:proofErr w:type="gramEnd"/>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Максимальный объем аудиторной учебной нагрузки в неделю при освоении основной образовательной программы в очной форме устанавливается федеральным государственным образовательным стандартом</w:t>
      </w:r>
      <w:r w:rsidR="00FE3B6B" w:rsidRPr="004E66F7">
        <w:rPr>
          <w:rFonts w:ascii="Times New Roman" w:hAnsi="Times New Roman" w:cs="Times New Roman"/>
          <w:color w:val="000000"/>
          <w:sz w:val="28"/>
          <w:szCs w:val="28"/>
        </w:rPr>
        <w:t xml:space="preserve"> по конкретному направлению подготовки (специальности) высшего образования</w:t>
      </w:r>
      <w:r w:rsidR="00954573"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 xml:space="preserve"> </w:t>
      </w:r>
      <w:r w:rsidR="00954573" w:rsidRPr="004E66F7">
        <w:rPr>
          <w:rFonts w:ascii="Times New Roman" w:hAnsi="Times New Roman" w:cs="Times New Roman"/>
          <w:bCs/>
          <w:sz w:val="28"/>
          <w:szCs w:val="28"/>
          <w:lang w:bidi="ru-RU"/>
        </w:rPr>
        <w:t>а также образовательным</w:t>
      </w:r>
      <w:r w:rsidR="00FE3B6B" w:rsidRPr="004E66F7">
        <w:rPr>
          <w:rFonts w:ascii="Times New Roman" w:hAnsi="Times New Roman" w:cs="Times New Roman"/>
          <w:bCs/>
          <w:sz w:val="28"/>
          <w:szCs w:val="28"/>
          <w:lang w:bidi="ru-RU"/>
        </w:rPr>
        <w:t>и</w:t>
      </w:r>
      <w:r w:rsidR="00954573" w:rsidRPr="004E66F7">
        <w:rPr>
          <w:rFonts w:ascii="Times New Roman" w:hAnsi="Times New Roman" w:cs="Times New Roman"/>
          <w:bCs/>
          <w:sz w:val="28"/>
          <w:szCs w:val="28"/>
          <w:lang w:bidi="ru-RU"/>
        </w:rPr>
        <w:t xml:space="preserve"> стандарт</w:t>
      </w:r>
      <w:r w:rsidR="00FE3B6B" w:rsidRPr="004E66F7">
        <w:rPr>
          <w:rFonts w:ascii="Times New Roman" w:hAnsi="Times New Roman" w:cs="Times New Roman"/>
          <w:bCs/>
          <w:sz w:val="28"/>
          <w:szCs w:val="28"/>
          <w:lang w:bidi="ru-RU"/>
        </w:rPr>
        <w:t>а</w:t>
      </w:r>
      <w:r w:rsidR="00954573" w:rsidRPr="004E66F7">
        <w:rPr>
          <w:rFonts w:ascii="Times New Roman" w:hAnsi="Times New Roman" w:cs="Times New Roman"/>
          <w:bCs/>
          <w:sz w:val="28"/>
          <w:szCs w:val="28"/>
          <w:lang w:bidi="ru-RU"/>
        </w:rPr>
        <w:t>м</w:t>
      </w:r>
      <w:r w:rsidR="00FE3B6B" w:rsidRPr="004E66F7">
        <w:rPr>
          <w:rFonts w:ascii="Times New Roman" w:hAnsi="Times New Roman" w:cs="Times New Roman"/>
          <w:bCs/>
          <w:sz w:val="28"/>
          <w:szCs w:val="28"/>
          <w:lang w:bidi="ru-RU"/>
        </w:rPr>
        <w:t>и</w:t>
      </w:r>
      <w:r w:rsidR="00954573" w:rsidRPr="004E66F7">
        <w:rPr>
          <w:rFonts w:ascii="Times New Roman" w:hAnsi="Times New Roman" w:cs="Times New Roman"/>
          <w:bCs/>
          <w:sz w:val="28"/>
          <w:szCs w:val="28"/>
          <w:lang w:bidi="ru-RU"/>
        </w:rPr>
        <w:t>, разрабатываемым</w:t>
      </w:r>
      <w:r w:rsidR="00FE3B6B" w:rsidRPr="004E66F7">
        <w:rPr>
          <w:rFonts w:ascii="Times New Roman" w:hAnsi="Times New Roman" w:cs="Times New Roman"/>
          <w:bCs/>
          <w:sz w:val="28"/>
          <w:szCs w:val="28"/>
          <w:lang w:bidi="ru-RU"/>
        </w:rPr>
        <w:t>и</w:t>
      </w:r>
      <w:r w:rsidR="00954573" w:rsidRPr="004E66F7">
        <w:rPr>
          <w:rFonts w:ascii="Times New Roman" w:hAnsi="Times New Roman" w:cs="Times New Roman"/>
          <w:bCs/>
          <w:sz w:val="28"/>
          <w:szCs w:val="28"/>
          <w:lang w:bidi="ru-RU"/>
        </w:rPr>
        <w:t xml:space="preserve"> и утверждаемым</w:t>
      </w:r>
      <w:r w:rsidR="00FE3B6B" w:rsidRPr="004E66F7">
        <w:rPr>
          <w:rFonts w:ascii="Times New Roman" w:hAnsi="Times New Roman" w:cs="Times New Roman"/>
          <w:bCs/>
          <w:sz w:val="28"/>
          <w:szCs w:val="28"/>
          <w:lang w:bidi="ru-RU"/>
        </w:rPr>
        <w:t>и</w:t>
      </w:r>
      <w:r w:rsidR="00954573" w:rsidRPr="004E66F7">
        <w:rPr>
          <w:rFonts w:ascii="Times New Roman" w:hAnsi="Times New Roman" w:cs="Times New Roman"/>
          <w:bCs/>
          <w:sz w:val="28"/>
          <w:szCs w:val="28"/>
          <w:lang w:bidi="ru-RU"/>
        </w:rPr>
        <w:t xml:space="preserve"> Консерваторией самостоятельно</w:t>
      </w:r>
      <w:r w:rsidRPr="004E66F7">
        <w:rPr>
          <w:rFonts w:ascii="Times New Roman" w:hAnsi="Times New Roman" w:cs="Times New Roman"/>
          <w:color w:val="000000"/>
          <w:sz w:val="28"/>
          <w:szCs w:val="28"/>
        </w:rPr>
        <w:t>.</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Максимальный объем аудиторной учебной нагрузки в неделю при освоении основной образовательной программы в </w:t>
      </w:r>
      <w:proofErr w:type="spellStart"/>
      <w:r w:rsidRPr="004E66F7">
        <w:rPr>
          <w:rFonts w:ascii="Times New Roman" w:hAnsi="Times New Roman" w:cs="Times New Roman"/>
          <w:color w:val="000000"/>
          <w:sz w:val="28"/>
          <w:szCs w:val="28"/>
        </w:rPr>
        <w:t>очно-заочной</w:t>
      </w:r>
      <w:proofErr w:type="spellEnd"/>
      <w:r w:rsidRPr="004E66F7">
        <w:rPr>
          <w:rFonts w:ascii="Times New Roman" w:hAnsi="Times New Roman" w:cs="Times New Roman"/>
          <w:color w:val="000000"/>
          <w:sz w:val="28"/>
          <w:szCs w:val="28"/>
        </w:rPr>
        <w:t xml:space="preserve"> (вечерней) форме не может составлять более 16 академических часов.</w:t>
      </w:r>
    </w:p>
    <w:p w:rsidR="004B73A8" w:rsidRPr="004E66F7" w:rsidRDefault="004B73A8" w:rsidP="00980602">
      <w:pPr>
        <w:pStyle w:val="ab"/>
        <w:spacing w:after="0" w:line="240" w:lineRule="auto"/>
        <w:ind w:lef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Организация проведения практики, предусмотренной образовательной программой, осуществляется Консерваторией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Консерватории.</w:t>
      </w:r>
    </w:p>
    <w:p w:rsidR="004B73A8" w:rsidRPr="004E66F7" w:rsidRDefault="004B73A8" w:rsidP="00980602">
      <w:pPr>
        <w:pStyle w:val="ab"/>
        <w:spacing w:after="0" w:line="240" w:lineRule="auto"/>
        <w:ind w:left="40" w:right="40" w:firstLine="54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Положения о практике </w:t>
      </w:r>
      <w:proofErr w:type="gramStart"/>
      <w:r w:rsidRPr="004E66F7">
        <w:rPr>
          <w:rFonts w:ascii="Times New Roman" w:hAnsi="Times New Roman" w:cs="Times New Roman"/>
          <w:color w:val="000000"/>
          <w:sz w:val="28"/>
          <w:szCs w:val="28"/>
        </w:rPr>
        <w:t>обучающихся</w:t>
      </w:r>
      <w:proofErr w:type="gramEnd"/>
      <w:r w:rsidRPr="004E66F7">
        <w:rPr>
          <w:rFonts w:ascii="Times New Roman" w:hAnsi="Times New Roman" w:cs="Times New Roman"/>
          <w:color w:val="000000"/>
          <w:sz w:val="28"/>
          <w:szCs w:val="28"/>
        </w:rPr>
        <w:t>,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w:t>
      </w:r>
    </w:p>
    <w:p w:rsidR="004B73A8" w:rsidRPr="004E66F7" w:rsidRDefault="004B73A8" w:rsidP="00980602">
      <w:pPr>
        <w:pStyle w:val="ab"/>
        <w:spacing w:after="0" w:line="240" w:lineRule="auto"/>
        <w:ind w:left="40" w:right="40" w:firstLine="54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Положения о практике </w:t>
      </w:r>
      <w:proofErr w:type="gramStart"/>
      <w:r w:rsidRPr="004E66F7">
        <w:rPr>
          <w:rFonts w:ascii="Times New Roman" w:hAnsi="Times New Roman" w:cs="Times New Roman"/>
          <w:color w:val="000000"/>
          <w:sz w:val="28"/>
          <w:szCs w:val="28"/>
        </w:rPr>
        <w:t>обучающихся</w:t>
      </w:r>
      <w:proofErr w:type="gramEnd"/>
      <w:r w:rsidRPr="004E66F7">
        <w:rPr>
          <w:rFonts w:ascii="Times New Roman" w:hAnsi="Times New Roman" w:cs="Times New Roman"/>
          <w:color w:val="000000"/>
          <w:sz w:val="28"/>
          <w:szCs w:val="28"/>
        </w:rPr>
        <w:t>,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E3B6B" w:rsidRPr="004E66F7" w:rsidRDefault="00FE3B6B"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Порядок организации и осуществления образовательной деятельности по программам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xml:space="preserve"> осуществляется по соответствующим программам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xml:space="preserve">, разработанным Консерваторией в соответствии с федеральными государственными образовательными стандартами, </w:t>
      </w:r>
      <w:r w:rsidRPr="004E66F7">
        <w:rPr>
          <w:rFonts w:ascii="Times New Roman" w:hAnsi="Times New Roman" w:cs="Times New Roman"/>
          <w:bCs/>
          <w:sz w:val="28"/>
          <w:szCs w:val="28"/>
          <w:lang w:bidi="ru-RU"/>
        </w:rPr>
        <w:t>а также образовательными стандартами, разрабатываемыми и утверждаемыми Консерваторией самостоятельно,</w:t>
      </w:r>
      <w:r w:rsidRPr="004E66F7">
        <w:rPr>
          <w:rFonts w:ascii="Times New Roman" w:hAnsi="Times New Roman" w:cs="Times New Roman"/>
          <w:color w:val="000000"/>
          <w:sz w:val="28"/>
          <w:szCs w:val="28"/>
        </w:rPr>
        <w:t xml:space="preserve"> и </w:t>
      </w:r>
      <w:r w:rsidRPr="004E66F7">
        <w:rPr>
          <w:rFonts w:ascii="Times New Roman" w:hAnsi="Times New Roman" w:cs="Times New Roman"/>
          <w:color w:val="000000"/>
          <w:sz w:val="28"/>
          <w:szCs w:val="28"/>
        </w:rPr>
        <w:lastRenderedPageBreak/>
        <w:t xml:space="preserve">Положением о получении послевузовского профессионального образования в форме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w:t>
      </w:r>
    </w:p>
    <w:p w:rsidR="004B73A8" w:rsidRPr="004E66F7" w:rsidRDefault="004B73A8" w:rsidP="00980602">
      <w:pPr>
        <w:pStyle w:val="ab"/>
        <w:spacing w:after="0" w:line="240" w:lineRule="auto"/>
        <w:ind w:left="40" w:right="40" w:firstLine="54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Консерватория путем целенаправленной организации образовательного процесса, выбора форм, методов и средств обучения, использования дистанционных образовательных технологий создает условия для освоения образовательных программ определенного уровня и направленности. Запрещается использование антигуманных, а также опасных для жизни или здоровья обучающихся методов обучения.</w:t>
      </w:r>
    </w:p>
    <w:p w:rsidR="004B73A8" w:rsidRPr="004E66F7" w:rsidRDefault="004B73A8" w:rsidP="00980602">
      <w:pPr>
        <w:pStyle w:val="ab"/>
        <w:widowControl w:val="0"/>
        <w:numPr>
          <w:ilvl w:val="0"/>
          <w:numId w:val="27"/>
        </w:numPr>
        <w:tabs>
          <w:tab w:val="clear" w:pos="720"/>
          <w:tab w:val="num" w:pos="0"/>
          <w:tab w:val="left" w:pos="1158"/>
        </w:tabs>
        <w:spacing w:after="0" w:line="240" w:lineRule="auto"/>
        <w:ind w:left="0" w:right="4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В Консерватории установлены следующие основные виды учебных занятий: урок, лекция, консультация, семинар, практическое занятие, участие в работе учебно-творческих коллективов, репетиция, лабораторная работа, контрольная работа, академический концерт, творческий просмотр, коллоквиум, реферирование, самостоятельная работа, практика, стажировка, курсовая работа, </w:t>
      </w:r>
      <w:r w:rsidR="00101C75" w:rsidRPr="004E66F7">
        <w:rPr>
          <w:rFonts w:ascii="Times New Roman" w:hAnsi="Times New Roman" w:cs="Times New Roman"/>
          <w:color w:val="000000"/>
          <w:sz w:val="28"/>
          <w:szCs w:val="28"/>
        </w:rPr>
        <w:t>д</w:t>
      </w:r>
      <w:r w:rsidRPr="004E66F7">
        <w:rPr>
          <w:rFonts w:ascii="Times New Roman" w:hAnsi="Times New Roman" w:cs="Times New Roman"/>
          <w:color w:val="000000"/>
          <w:sz w:val="28"/>
          <w:szCs w:val="28"/>
        </w:rPr>
        <w:t>ипломная работа.</w:t>
      </w:r>
      <w:proofErr w:type="gramEnd"/>
      <w:r w:rsidRPr="004E66F7">
        <w:rPr>
          <w:rFonts w:ascii="Times New Roman" w:hAnsi="Times New Roman" w:cs="Times New Roman"/>
          <w:color w:val="000000"/>
          <w:sz w:val="28"/>
          <w:szCs w:val="28"/>
        </w:rPr>
        <w:t xml:space="preserve"> Могут проводиться и другие виды учебных работ в форме групповых, мелкогрупповых и индивидуальных занятий.</w:t>
      </w:r>
    </w:p>
    <w:p w:rsidR="004B73A8" w:rsidRPr="004E66F7" w:rsidRDefault="004B73A8" w:rsidP="00980602">
      <w:pPr>
        <w:pStyle w:val="ab"/>
        <w:spacing w:after="0" w:line="240" w:lineRule="auto"/>
        <w:ind w:left="40" w:right="40" w:firstLine="503"/>
        <w:jc w:val="both"/>
        <w:rPr>
          <w:rFonts w:ascii="Times New Roman" w:hAnsi="Times New Roman" w:cs="Times New Roman"/>
          <w:sz w:val="28"/>
          <w:szCs w:val="28"/>
        </w:rPr>
      </w:pPr>
      <w:r w:rsidRPr="004E66F7">
        <w:rPr>
          <w:rFonts w:ascii="Times New Roman" w:hAnsi="Times New Roman" w:cs="Times New Roman"/>
          <w:color w:val="000000"/>
          <w:sz w:val="28"/>
          <w:szCs w:val="28"/>
        </w:rPr>
        <w:t>Для всех видов аудиторных занятий академический час устанавливается продолжительностью 45 минут. Максимальный объем обязательных аудиторных занятий студентов устанавливается в соответствии с федеральными государственными образовательными стандартами</w:t>
      </w:r>
      <w:r w:rsidR="005C68E7"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 xml:space="preserve"> </w:t>
      </w:r>
      <w:r w:rsidR="005C68E7" w:rsidRPr="004E66F7">
        <w:rPr>
          <w:rFonts w:ascii="Times New Roman" w:hAnsi="Times New Roman" w:cs="Times New Roman"/>
          <w:bCs/>
          <w:sz w:val="28"/>
          <w:szCs w:val="28"/>
          <w:lang w:bidi="ru-RU"/>
        </w:rPr>
        <w:t>а также образовательными стандартами, разрабатываемыми и утверждаемыми Консерваторией самостоятельно,</w:t>
      </w:r>
      <w:r w:rsidR="005C68E7"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и федеральными государственными требованиями и Положением об организации учебной работы в Консерватории, принимаемым Ученым советом и утверждаемым ректором.</w:t>
      </w:r>
    </w:p>
    <w:p w:rsidR="004B73A8" w:rsidRPr="004E66F7" w:rsidRDefault="004B73A8" w:rsidP="00980602">
      <w:pPr>
        <w:pStyle w:val="ab"/>
        <w:widowControl w:val="0"/>
        <w:numPr>
          <w:ilvl w:val="0"/>
          <w:numId w:val="27"/>
        </w:numPr>
        <w:tabs>
          <w:tab w:val="clear" w:pos="720"/>
          <w:tab w:val="num" w:pos="0"/>
          <w:tab w:val="left" w:pos="1125"/>
        </w:tabs>
        <w:spacing w:after="0" w:line="240" w:lineRule="auto"/>
        <w:ind w:left="0" w:right="4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Консерваторией.</w:t>
      </w:r>
      <w:proofErr w:type="gramEnd"/>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Знания, умения и навыки обучающихся оцениваются оценками «отлично», «хорошо», «удовлетворительно», «неудовлетворительно», «зачтено с оценкой», «зачтено», «не зачтено».</w:t>
      </w:r>
      <w:proofErr w:type="gramEnd"/>
    </w:p>
    <w:p w:rsidR="004B73A8" w:rsidRPr="004E66F7" w:rsidRDefault="004B73A8" w:rsidP="00980602">
      <w:pPr>
        <w:pStyle w:val="ab"/>
        <w:widowControl w:val="0"/>
        <w:numPr>
          <w:ilvl w:val="0"/>
          <w:numId w:val="27"/>
        </w:numPr>
        <w:tabs>
          <w:tab w:val="clear" w:pos="720"/>
          <w:tab w:val="num" w:pos="0"/>
          <w:tab w:val="left" w:pos="1130"/>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Положение о проведении текущего контроля успеваемости и промежуточной </w:t>
      </w:r>
      <w:proofErr w:type="gramStart"/>
      <w:r w:rsidRPr="004E66F7">
        <w:rPr>
          <w:rFonts w:ascii="Times New Roman" w:hAnsi="Times New Roman" w:cs="Times New Roman"/>
          <w:color w:val="000000"/>
          <w:sz w:val="28"/>
          <w:szCs w:val="28"/>
        </w:rPr>
        <w:t>аттестации</w:t>
      </w:r>
      <w:proofErr w:type="gramEnd"/>
      <w:r w:rsidRPr="004E66F7">
        <w:rPr>
          <w:rFonts w:ascii="Times New Roman" w:hAnsi="Times New Roman" w:cs="Times New Roman"/>
          <w:color w:val="000000"/>
          <w:sz w:val="28"/>
          <w:szCs w:val="28"/>
        </w:rPr>
        <w:t xml:space="preserve"> обучающихся в Консерватории принимается Ученым советом Консерватории и утверждается ректором.</w:t>
      </w:r>
    </w:p>
    <w:p w:rsidR="004B73A8" w:rsidRPr="004E66F7" w:rsidRDefault="004B73A8" w:rsidP="00980602">
      <w:pPr>
        <w:pStyle w:val="ab"/>
        <w:spacing w:after="0" w:line="240" w:lineRule="auto"/>
        <w:ind w:left="40" w:right="40" w:firstLine="54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Студенты, обучающиеся по программам высшего образования, при промежуточной аттестации сдают в течение учебного года не более 10 экзаменов и 12 зачетов. В указанное число не входят экзамены и зачеты по физической культуре и факультативным дисциплинам.</w:t>
      </w:r>
    </w:p>
    <w:p w:rsidR="004B73A8" w:rsidRPr="004E66F7" w:rsidRDefault="004B73A8" w:rsidP="00980602">
      <w:pPr>
        <w:pStyle w:val="ab"/>
        <w:spacing w:after="0" w:line="240" w:lineRule="auto"/>
        <w:ind w:lef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Промежуточная аттестация лиц, обучающихся в ССМШ, с первого по восьмой классы проводится по четвертям, а в 9 классе и на </w:t>
      </w:r>
      <w:r w:rsidRPr="004E66F7">
        <w:rPr>
          <w:rFonts w:ascii="Times New Roman" w:hAnsi="Times New Roman" w:cs="Times New Roman"/>
          <w:color w:val="000000"/>
          <w:sz w:val="28"/>
          <w:szCs w:val="28"/>
          <w:lang w:val="en-US" w:eastAsia="en-US"/>
        </w:rPr>
        <w:t>I</w:t>
      </w:r>
      <w:r w:rsidRPr="004E66F7">
        <w:rPr>
          <w:rFonts w:ascii="Times New Roman" w:hAnsi="Times New Roman" w:cs="Times New Roman"/>
          <w:color w:val="000000"/>
          <w:sz w:val="28"/>
          <w:szCs w:val="28"/>
          <w:lang w:eastAsia="en-US"/>
        </w:rPr>
        <w:t xml:space="preserve">, </w:t>
      </w:r>
      <w:r w:rsidRPr="004E66F7">
        <w:rPr>
          <w:rFonts w:ascii="Times New Roman" w:hAnsi="Times New Roman" w:cs="Times New Roman"/>
          <w:color w:val="000000"/>
          <w:sz w:val="28"/>
          <w:szCs w:val="28"/>
        </w:rPr>
        <w:t xml:space="preserve">II курсах </w:t>
      </w:r>
      <w:proofErr w:type="gramStart"/>
      <w:r w:rsidRPr="004E66F7">
        <w:rPr>
          <w:rFonts w:ascii="Times New Roman" w:hAnsi="Times New Roman" w:cs="Times New Roman"/>
          <w:color w:val="000000"/>
          <w:sz w:val="28"/>
          <w:szCs w:val="28"/>
        </w:rPr>
        <w:t>обучения по</w:t>
      </w:r>
      <w:proofErr w:type="gramEnd"/>
      <w:r w:rsidRPr="004E66F7">
        <w:rPr>
          <w:rFonts w:ascii="Times New Roman" w:hAnsi="Times New Roman" w:cs="Times New Roman"/>
          <w:color w:val="000000"/>
          <w:sz w:val="28"/>
          <w:szCs w:val="28"/>
        </w:rPr>
        <w:t xml:space="preserve"> образовательным программам среднего профессионального образования и интегрированным: образовательным программам среднего профессионального образования в области искусств - по семестрам. По </w:t>
      </w:r>
      <w:r w:rsidRPr="004E66F7">
        <w:rPr>
          <w:rFonts w:ascii="Times New Roman" w:hAnsi="Times New Roman" w:cs="Times New Roman"/>
          <w:color w:val="000000"/>
          <w:sz w:val="28"/>
          <w:szCs w:val="28"/>
        </w:rPr>
        <w:lastRenderedPageBreak/>
        <w:t xml:space="preserve">дисциплинам специального цикла </w:t>
      </w:r>
      <w:proofErr w:type="gramStart"/>
      <w:r w:rsidRPr="004E66F7">
        <w:rPr>
          <w:rFonts w:ascii="Times New Roman" w:hAnsi="Times New Roman" w:cs="Times New Roman"/>
          <w:color w:val="000000"/>
          <w:sz w:val="28"/>
          <w:szCs w:val="28"/>
        </w:rPr>
        <w:t>обучающиеся</w:t>
      </w:r>
      <w:proofErr w:type="gramEnd"/>
      <w:r w:rsidRPr="004E66F7">
        <w:rPr>
          <w:rFonts w:ascii="Times New Roman" w:hAnsi="Times New Roman" w:cs="Times New Roman"/>
          <w:color w:val="000000"/>
          <w:sz w:val="28"/>
          <w:szCs w:val="28"/>
        </w:rPr>
        <w:t xml:space="preserve"> в ССМШ аттестуются по семестрам</w:t>
      </w:r>
      <w:r w:rsidR="00101C75" w:rsidRPr="004E66F7">
        <w:rPr>
          <w:rFonts w:ascii="Times New Roman" w:hAnsi="Times New Roman" w:cs="Times New Roman"/>
          <w:color w:val="000000"/>
          <w:sz w:val="28"/>
          <w:szCs w:val="28"/>
        </w:rPr>
        <w:t>.</w:t>
      </w:r>
    </w:p>
    <w:p w:rsidR="004B73A8" w:rsidRPr="004E66F7" w:rsidRDefault="004B73A8" w:rsidP="00980602">
      <w:pPr>
        <w:pStyle w:val="ab"/>
        <w:spacing w:after="0" w:line="240" w:lineRule="auto"/>
        <w:ind w:lef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Учащиеся и студенты, обучающиеся по программам среднего профессионального образования и по программам среднего профессионального образования, интегрированным с образовательными программами основного общего и среднего общего образования, при промежуточной аттестации сдают в течение учебного года не более 8 экзаменов и 10 зачетов. В указанное число не входят экзамены и зачеты по физической культуре и факультативным дисциплинам.</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Перечень и количество экзаменов и зачетов устанавливается рабочими учебными планами, разработанными на основании федеральных государственных образовательных стандартов</w:t>
      </w:r>
      <w:r w:rsidR="005C68E7"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 xml:space="preserve"> </w:t>
      </w:r>
      <w:r w:rsidR="005C68E7" w:rsidRPr="004E66F7">
        <w:rPr>
          <w:rFonts w:ascii="Times New Roman" w:hAnsi="Times New Roman" w:cs="Times New Roman"/>
          <w:bCs/>
          <w:sz w:val="28"/>
          <w:szCs w:val="28"/>
          <w:lang w:bidi="ru-RU"/>
        </w:rPr>
        <w:t>а также образовательных стандартов, разрабатываемых и утверждаемых Консерваторией самостоятельно,</w:t>
      </w:r>
      <w:r w:rsidR="005C68E7"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и примерных основных образовательных программ.</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Студенты, обучающиеся в сокращенные сроки, при промежуточной аттестации сдают в течение учебного года не более 20 экзаменов.</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Студентам, участвующим в программах двустороннего и многостороннего обмена, могут </w:t>
      </w:r>
      <w:proofErr w:type="spellStart"/>
      <w:r w:rsidRPr="004E66F7">
        <w:rPr>
          <w:rFonts w:ascii="Times New Roman" w:hAnsi="Times New Roman" w:cs="Times New Roman"/>
          <w:color w:val="000000"/>
          <w:sz w:val="28"/>
          <w:szCs w:val="28"/>
        </w:rPr>
        <w:t>перезачитываться</w:t>
      </w:r>
      <w:proofErr w:type="spellEnd"/>
      <w:r w:rsidRPr="004E66F7">
        <w:rPr>
          <w:rFonts w:ascii="Times New Roman" w:hAnsi="Times New Roman" w:cs="Times New Roman"/>
          <w:color w:val="000000"/>
          <w:sz w:val="28"/>
          <w:szCs w:val="28"/>
        </w:rPr>
        <w:t xml:space="preserve"> дисциплины, изученные ими в другом высшем учебном заведении, в том числе зарубежном, в порядке, определяемом Консерваторией.</w:t>
      </w:r>
    </w:p>
    <w:p w:rsidR="004B73A8" w:rsidRPr="004E66F7" w:rsidRDefault="004B73A8" w:rsidP="00980602">
      <w:pPr>
        <w:pStyle w:val="ab"/>
        <w:spacing w:after="0" w:line="240" w:lineRule="auto"/>
        <w:ind w:left="2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Итоговая аттестация, завершающая освоение основных профессиональных образовательных программ, является обязательной и проводится в порядке и в форме, которые установлены Консерваторией, если иное не предусмотрено действующим законодательством.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5C68E7" w:rsidRPr="004E66F7">
        <w:rPr>
          <w:rFonts w:ascii="Times New Roman" w:hAnsi="Times New Roman" w:cs="Times New Roman"/>
          <w:color w:val="000000"/>
          <w:sz w:val="28"/>
          <w:szCs w:val="28"/>
        </w:rPr>
        <w:t>,</w:t>
      </w:r>
      <w:r w:rsidR="005C68E7" w:rsidRPr="004E66F7">
        <w:rPr>
          <w:rFonts w:ascii="Times New Roman" w:hAnsi="Times New Roman" w:cs="Times New Roman"/>
          <w:bCs/>
          <w:sz w:val="28"/>
          <w:szCs w:val="28"/>
          <w:lang w:bidi="ru-RU"/>
        </w:rPr>
        <w:t xml:space="preserve"> а также образовательн</w:t>
      </w:r>
      <w:r w:rsidR="00FE3B6B" w:rsidRPr="004E66F7">
        <w:rPr>
          <w:rFonts w:ascii="Times New Roman" w:hAnsi="Times New Roman" w:cs="Times New Roman"/>
          <w:bCs/>
          <w:sz w:val="28"/>
          <w:szCs w:val="28"/>
          <w:lang w:bidi="ru-RU"/>
        </w:rPr>
        <w:t>ых</w:t>
      </w:r>
      <w:r w:rsidR="005C68E7" w:rsidRPr="004E66F7">
        <w:rPr>
          <w:rFonts w:ascii="Times New Roman" w:hAnsi="Times New Roman" w:cs="Times New Roman"/>
          <w:bCs/>
          <w:sz w:val="28"/>
          <w:szCs w:val="28"/>
          <w:lang w:bidi="ru-RU"/>
        </w:rPr>
        <w:t xml:space="preserve"> стандарт</w:t>
      </w:r>
      <w:r w:rsidR="00FE3B6B" w:rsidRPr="004E66F7">
        <w:rPr>
          <w:rFonts w:ascii="Times New Roman" w:hAnsi="Times New Roman" w:cs="Times New Roman"/>
          <w:bCs/>
          <w:sz w:val="28"/>
          <w:szCs w:val="28"/>
          <w:lang w:bidi="ru-RU"/>
        </w:rPr>
        <w:t>ов</w:t>
      </w:r>
      <w:r w:rsidR="005C68E7" w:rsidRPr="004E66F7">
        <w:rPr>
          <w:rFonts w:ascii="Times New Roman" w:hAnsi="Times New Roman" w:cs="Times New Roman"/>
          <w:bCs/>
          <w:sz w:val="28"/>
          <w:szCs w:val="28"/>
          <w:lang w:bidi="ru-RU"/>
        </w:rPr>
        <w:t>, разрабатываем</w:t>
      </w:r>
      <w:r w:rsidR="00FE3B6B" w:rsidRPr="004E66F7">
        <w:rPr>
          <w:rFonts w:ascii="Times New Roman" w:hAnsi="Times New Roman" w:cs="Times New Roman"/>
          <w:bCs/>
          <w:sz w:val="28"/>
          <w:szCs w:val="28"/>
          <w:lang w:bidi="ru-RU"/>
        </w:rPr>
        <w:t>ых</w:t>
      </w:r>
      <w:r w:rsidR="005C68E7" w:rsidRPr="004E66F7">
        <w:rPr>
          <w:rFonts w:ascii="Times New Roman" w:hAnsi="Times New Roman" w:cs="Times New Roman"/>
          <w:bCs/>
          <w:sz w:val="28"/>
          <w:szCs w:val="28"/>
          <w:lang w:bidi="ru-RU"/>
        </w:rPr>
        <w:t xml:space="preserve"> и утверждаем</w:t>
      </w:r>
      <w:r w:rsidR="00FE3B6B" w:rsidRPr="004E66F7">
        <w:rPr>
          <w:rFonts w:ascii="Times New Roman" w:hAnsi="Times New Roman" w:cs="Times New Roman"/>
          <w:bCs/>
          <w:sz w:val="28"/>
          <w:szCs w:val="28"/>
          <w:lang w:bidi="ru-RU"/>
        </w:rPr>
        <w:t>ых</w:t>
      </w:r>
      <w:r w:rsidR="005C68E7" w:rsidRPr="004E66F7">
        <w:rPr>
          <w:rFonts w:ascii="Times New Roman" w:hAnsi="Times New Roman" w:cs="Times New Roman"/>
          <w:bCs/>
          <w:sz w:val="28"/>
          <w:szCs w:val="28"/>
          <w:lang w:bidi="ru-RU"/>
        </w:rPr>
        <w:t xml:space="preserve"> </w:t>
      </w:r>
      <w:r w:rsidR="004C5B55" w:rsidRPr="004E66F7">
        <w:rPr>
          <w:rFonts w:ascii="Times New Roman" w:hAnsi="Times New Roman" w:cs="Times New Roman"/>
          <w:bCs/>
          <w:sz w:val="28"/>
          <w:szCs w:val="28"/>
          <w:lang w:bidi="ru-RU"/>
        </w:rPr>
        <w:t>К</w:t>
      </w:r>
      <w:r w:rsidR="005C68E7" w:rsidRPr="004E66F7">
        <w:rPr>
          <w:rFonts w:ascii="Times New Roman" w:hAnsi="Times New Roman" w:cs="Times New Roman"/>
          <w:bCs/>
          <w:sz w:val="28"/>
          <w:szCs w:val="28"/>
          <w:lang w:bidi="ru-RU"/>
        </w:rPr>
        <w:t>онсерваторией самостоятельно</w:t>
      </w:r>
      <w:r w:rsidRPr="004E66F7">
        <w:rPr>
          <w:rFonts w:ascii="Times New Roman" w:hAnsi="Times New Roman" w:cs="Times New Roman"/>
          <w:color w:val="000000"/>
          <w:sz w:val="28"/>
          <w:szCs w:val="28"/>
        </w:rPr>
        <w:t>.</w:t>
      </w:r>
    </w:p>
    <w:p w:rsidR="009641E0" w:rsidRPr="004E66F7" w:rsidRDefault="009641E0" w:rsidP="00980602">
      <w:pPr>
        <w:pStyle w:val="ab"/>
        <w:spacing w:after="0" w:line="240" w:lineRule="auto"/>
        <w:ind w:left="40" w:right="40" w:firstLine="54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Лицам, завершившим </w:t>
      </w:r>
      <w:proofErr w:type="gramStart"/>
      <w:r w:rsidRPr="004E66F7">
        <w:rPr>
          <w:rFonts w:ascii="Times New Roman" w:hAnsi="Times New Roman" w:cs="Times New Roman"/>
          <w:color w:val="000000"/>
          <w:sz w:val="28"/>
          <w:szCs w:val="28"/>
        </w:rPr>
        <w:t>обучение по</w:t>
      </w:r>
      <w:proofErr w:type="gramEnd"/>
      <w:r w:rsidRPr="004E66F7">
        <w:rPr>
          <w:rFonts w:ascii="Times New Roman" w:hAnsi="Times New Roman" w:cs="Times New Roman"/>
          <w:color w:val="000000"/>
          <w:sz w:val="28"/>
          <w:szCs w:val="28"/>
        </w:rPr>
        <w:t xml:space="preserve"> образовательной программе основного общего образования и успешно прошедшим государственную итоговую аттестацию, выдается аттестат об основном общем образовании.</w:t>
      </w:r>
    </w:p>
    <w:p w:rsidR="004B73A8" w:rsidRPr="004E66F7" w:rsidRDefault="009641E0"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Лицам, завершившим </w:t>
      </w:r>
      <w:proofErr w:type="gramStart"/>
      <w:r w:rsidRPr="004E66F7">
        <w:rPr>
          <w:rFonts w:ascii="Times New Roman" w:hAnsi="Times New Roman" w:cs="Times New Roman"/>
          <w:color w:val="000000"/>
          <w:sz w:val="28"/>
          <w:szCs w:val="28"/>
        </w:rPr>
        <w:t>обучение по</w:t>
      </w:r>
      <w:proofErr w:type="gramEnd"/>
      <w:r w:rsidR="004B73A8" w:rsidRPr="004E66F7">
        <w:rPr>
          <w:rFonts w:ascii="Times New Roman" w:hAnsi="Times New Roman" w:cs="Times New Roman"/>
          <w:color w:val="000000"/>
          <w:sz w:val="28"/>
          <w:szCs w:val="28"/>
        </w:rPr>
        <w:t xml:space="preserve"> образовательной программ</w:t>
      </w:r>
      <w:r w:rsidRPr="004E66F7">
        <w:rPr>
          <w:rFonts w:ascii="Times New Roman" w:hAnsi="Times New Roman" w:cs="Times New Roman"/>
          <w:color w:val="000000"/>
          <w:sz w:val="28"/>
          <w:szCs w:val="28"/>
        </w:rPr>
        <w:t>е</w:t>
      </w:r>
      <w:r w:rsidR="004B73A8" w:rsidRPr="004E66F7">
        <w:rPr>
          <w:rFonts w:ascii="Times New Roman" w:hAnsi="Times New Roman" w:cs="Times New Roman"/>
          <w:color w:val="000000"/>
          <w:sz w:val="28"/>
          <w:szCs w:val="28"/>
        </w:rPr>
        <w:t xml:space="preserve"> основного общего образования, интегрированной с программой среднего профессионального образования, и </w:t>
      </w:r>
      <w:r w:rsidRPr="004E66F7">
        <w:rPr>
          <w:rFonts w:ascii="Times New Roman" w:hAnsi="Times New Roman" w:cs="Times New Roman"/>
          <w:color w:val="000000"/>
          <w:sz w:val="28"/>
          <w:szCs w:val="28"/>
        </w:rPr>
        <w:t xml:space="preserve">успешно прошедшим государственную итоговую аттестацию, </w:t>
      </w:r>
      <w:r w:rsidR="004B73A8" w:rsidRPr="004E66F7">
        <w:rPr>
          <w:rFonts w:ascii="Times New Roman" w:hAnsi="Times New Roman" w:cs="Times New Roman"/>
          <w:color w:val="000000"/>
          <w:sz w:val="28"/>
          <w:szCs w:val="28"/>
        </w:rPr>
        <w:t xml:space="preserve">выдается </w:t>
      </w:r>
      <w:r w:rsidRPr="004E66F7">
        <w:rPr>
          <w:rFonts w:ascii="Times New Roman" w:hAnsi="Times New Roman" w:cs="Times New Roman"/>
          <w:color w:val="000000"/>
          <w:sz w:val="28"/>
          <w:szCs w:val="28"/>
        </w:rPr>
        <w:t xml:space="preserve">диплом </w:t>
      </w:r>
      <w:r w:rsidR="004B73A8" w:rsidRPr="004E66F7">
        <w:rPr>
          <w:rFonts w:ascii="Times New Roman" w:hAnsi="Times New Roman" w:cs="Times New Roman"/>
          <w:color w:val="000000"/>
          <w:sz w:val="28"/>
          <w:szCs w:val="28"/>
        </w:rPr>
        <w:t xml:space="preserve">о </w:t>
      </w:r>
      <w:r w:rsidRPr="004E66F7">
        <w:rPr>
          <w:rFonts w:ascii="Times New Roman" w:hAnsi="Times New Roman" w:cs="Times New Roman"/>
          <w:color w:val="000000"/>
          <w:sz w:val="28"/>
          <w:szCs w:val="28"/>
        </w:rPr>
        <w:t>средне</w:t>
      </w:r>
      <w:r w:rsidR="004B73A8" w:rsidRPr="004E66F7">
        <w:rPr>
          <w:rFonts w:ascii="Times New Roman" w:hAnsi="Times New Roman" w:cs="Times New Roman"/>
          <w:color w:val="000000"/>
          <w:sz w:val="28"/>
          <w:szCs w:val="28"/>
        </w:rPr>
        <w:t xml:space="preserve">м </w:t>
      </w:r>
      <w:r w:rsidRPr="004E66F7">
        <w:rPr>
          <w:rFonts w:ascii="Times New Roman" w:hAnsi="Times New Roman" w:cs="Times New Roman"/>
          <w:color w:val="000000"/>
          <w:sz w:val="28"/>
          <w:szCs w:val="28"/>
        </w:rPr>
        <w:t>профессионально</w:t>
      </w:r>
      <w:r w:rsidR="004B73A8" w:rsidRPr="004E66F7">
        <w:rPr>
          <w:rFonts w:ascii="Times New Roman" w:hAnsi="Times New Roman" w:cs="Times New Roman"/>
          <w:color w:val="000000"/>
          <w:sz w:val="28"/>
          <w:szCs w:val="28"/>
        </w:rPr>
        <w:t>м образовании.</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Выпускник Консерватории, успешно прошедший итоговую государственную аттестацию, считается завершившим обучение на основании приказа ректора о его отчислении.</w:t>
      </w:r>
    </w:p>
    <w:p w:rsidR="004B73A8" w:rsidRPr="004E66F7" w:rsidRDefault="004B73A8" w:rsidP="00980602">
      <w:pPr>
        <w:pStyle w:val="ab"/>
        <w:widowControl w:val="0"/>
        <w:numPr>
          <w:ilvl w:val="0"/>
          <w:numId w:val="27"/>
        </w:numPr>
        <w:tabs>
          <w:tab w:val="clear" w:pos="720"/>
          <w:tab w:val="num" w:pos="0"/>
          <w:tab w:val="left" w:pos="1139"/>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Положение о порядке отчисления, перевода и </w:t>
      </w:r>
      <w:proofErr w:type="gramStart"/>
      <w:r w:rsidRPr="004E66F7">
        <w:rPr>
          <w:rFonts w:ascii="Times New Roman" w:hAnsi="Times New Roman" w:cs="Times New Roman"/>
          <w:color w:val="000000"/>
          <w:sz w:val="28"/>
          <w:szCs w:val="28"/>
        </w:rPr>
        <w:t>восстановления</w:t>
      </w:r>
      <w:proofErr w:type="gramEnd"/>
      <w:r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lastRenderedPageBreak/>
        <w:t>обучающихся Консерватории разрабатывается Консерваторией с учетом законодательства Российской Федерации об образовании и настоящего Устава, принимается Ученым советом и утверждается ректором.</w:t>
      </w:r>
    </w:p>
    <w:p w:rsidR="004B73A8" w:rsidRPr="004E66F7" w:rsidRDefault="004B73A8" w:rsidP="00980602">
      <w:pPr>
        <w:pStyle w:val="ab"/>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Перевод студентов Консерватории с одной образовательной программы высшего образования по специальности или направлению подготовки на другую (в том числе с изменением формы обучения) осуществляется по личному заявлению студента при согласии деканов на основании приказа ректора. Перевод студентов, имеющих академическую задолженность, производится только после ликвидации академической задолженности. </w:t>
      </w:r>
      <w:proofErr w:type="gramStart"/>
      <w:r w:rsidRPr="004E66F7">
        <w:rPr>
          <w:rFonts w:ascii="Times New Roman" w:hAnsi="Times New Roman" w:cs="Times New Roman"/>
          <w:color w:val="000000"/>
          <w:sz w:val="28"/>
          <w:szCs w:val="28"/>
        </w:rPr>
        <w:t>Переход студентов Консерватории с платного обучения на бесплатное осуществляется по личному заявлению обучающегося в соответствии с Порядком и случаями перехода лиц, обучающихся по образовательным программам среднего профессионального или высшего образования, с платного обучения на бесплатное,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w:t>
      </w:r>
      <w:proofErr w:type="gramEnd"/>
      <w:r w:rsidRPr="004E66F7">
        <w:rPr>
          <w:rFonts w:ascii="Times New Roman" w:hAnsi="Times New Roman" w:cs="Times New Roman"/>
          <w:color w:val="000000"/>
          <w:sz w:val="28"/>
          <w:szCs w:val="28"/>
        </w:rPr>
        <w:t>,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соответственно, а также локальным нормативным актом Консерватории.</w:t>
      </w:r>
    </w:p>
    <w:p w:rsidR="004B73A8" w:rsidRPr="004E66F7" w:rsidRDefault="004B73A8" w:rsidP="00980602">
      <w:pPr>
        <w:pStyle w:val="ab"/>
        <w:widowControl w:val="0"/>
        <w:numPr>
          <w:ilvl w:val="0"/>
          <w:numId w:val="27"/>
        </w:numPr>
        <w:tabs>
          <w:tab w:val="left" w:pos="1119"/>
        </w:tabs>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Перевод студентов или аспирантов из других вузов в Консерваторию производится с согласия ректора Консерватории в порядке, установленном законодательством в области образования.</w:t>
      </w:r>
    </w:p>
    <w:p w:rsidR="004B73A8" w:rsidRPr="004E66F7" w:rsidRDefault="004B73A8" w:rsidP="00980602">
      <w:pPr>
        <w:pStyle w:val="ab"/>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Определяющим условием перевода студента или аспиранта в Консерваторию является его подготовленность к освоению основной образовательной программы, предшествующая успешная академическая успеваемость, а также наличие вакантных мест при переводе на места, финансируемые из бюджетных средств.</w:t>
      </w:r>
    </w:p>
    <w:p w:rsidR="004B73A8" w:rsidRPr="004E66F7" w:rsidRDefault="004B73A8" w:rsidP="00980602">
      <w:pPr>
        <w:pStyle w:val="ab"/>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Перевод студентов или аспирантов других вузов, обучающихся на платной основе, в Консерваторию на места, финансируемые из средств федерального бюджета, не производится.</w:t>
      </w:r>
    </w:p>
    <w:p w:rsidR="004B73A8" w:rsidRPr="004E66F7" w:rsidRDefault="004B73A8" w:rsidP="00980602">
      <w:pPr>
        <w:pStyle w:val="ab"/>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Перевод студентов других вузов в Консерваторию по программе высшего образования на 1 курс не производится.</w:t>
      </w:r>
    </w:p>
    <w:p w:rsidR="004B73A8" w:rsidRPr="004E66F7" w:rsidRDefault="004B73A8" w:rsidP="00980602">
      <w:pPr>
        <w:pStyle w:val="ab"/>
        <w:spacing w:after="0" w:line="240" w:lineRule="auto"/>
        <w:ind w:left="20" w:right="40" w:firstLine="52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При переводе студентов или аспирантов из другого вуза разница в учебных планах, как правило, не должна составлять более 50 процентов. Разрешение на ликвидацию разницы в планах или сдачу академической задолженности дает проректор по учебной работе по ходатайству декана факультета, определяющего сроки и порядок сдачи экзаменов и зачетов.</w:t>
      </w:r>
    </w:p>
    <w:p w:rsidR="004B73A8" w:rsidRPr="004E66F7" w:rsidRDefault="004B73A8" w:rsidP="00980602">
      <w:pPr>
        <w:pStyle w:val="ab"/>
        <w:spacing w:after="0" w:line="240" w:lineRule="auto"/>
        <w:ind w:left="80" w:right="40" w:firstLine="46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Перевод ассистентов-стажеров в Консерваторию из других образовательных организаций высшего образования производится в соответствии с Порядком организации и осуществления образовательной деятельности по программам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xml:space="preserve">, утверждаемым Министерством культуры Российской Федерации по согласованию с </w:t>
      </w:r>
      <w:r w:rsidRPr="004E66F7">
        <w:rPr>
          <w:rFonts w:ascii="Times New Roman" w:hAnsi="Times New Roman" w:cs="Times New Roman"/>
          <w:color w:val="000000"/>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локальным нормативным актом Консерватории.</w:t>
      </w:r>
      <w:proofErr w:type="gramEnd"/>
      <w:r w:rsidRPr="004E66F7">
        <w:rPr>
          <w:rFonts w:ascii="Times New Roman" w:hAnsi="Times New Roman" w:cs="Times New Roman"/>
          <w:color w:val="000000"/>
          <w:sz w:val="28"/>
          <w:szCs w:val="28"/>
        </w:rPr>
        <w:t xml:space="preserve"> Перевод ассистентов-стажеров из других образовательных организаций высшего образования, обучающихся на платной основе, в Консерваторию на места, финансируемые за счет средств федерального бюджета, не производится.</w:t>
      </w:r>
    </w:p>
    <w:p w:rsidR="004B73A8" w:rsidRPr="004E66F7" w:rsidRDefault="004B73A8" w:rsidP="00980602">
      <w:pPr>
        <w:pStyle w:val="ab"/>
        <w:spacing w:after="0" w:line="240" w:lineRule="auto"/>
        <w:ind w:left="23" w:right="40" w:firstLine="46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Переход ассистентов-стажеров с платной формы обучения на бесплатную производится в соответствии с Порядком и случаями перехода лиц, обучающихся по образовательным программам среднего профессионального или высшего образования, с платного обучения на бесплатное,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а также локальным нормативным актом Консерватории.</w:t>
      </w:r>
      <w:proofErr w:type="gramEnd"/>
    </w:p>
    <w:p w:rsidR="004B73A8" w:rsidRPr="004E66F7" w:rsidRDefault="004B73A8" w:rsidP="00980602">
      <w:pPr>
        <w:pStyle w:val="ab"/>
        <w:spacing w:after="0" w:line="240" w:lineRule="auto"/>
        <w:ind w:left="23"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При переводе ассистентов-стажеров из другого вуза разница в индивидуальных учебных планах не должна составлять более 50 процентов. Разрешение на ликвидацию разницы в индивидуальных учебных планах дает ректор Консерватории в порядке, предусмотренном локальным нормативным актом Консерватории.</w:t>
      </w:r>
    </w:p>
    <w:p w:rsidR="004B73A8" w:rsidRPr="004E66F7" w:rsidRDefault="004B73A8" w:rsidP="00980602">
      <w:pPr>
        <w:pStyle w:val="ab"/>
        <w:spacing w:after="0" w:line="240" w:lineRule="auto"/>
        <w:ind w:left="80" w:right="40" w:firstLine="465"/>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52. </w:t>
      </w:r>
      <w:proofErr w:type="gramStart"/>
      <w:r w:rsidRPr="004E66F7">
        <w:rPr>
          <w:rFonts w:ascii="Times New Roman" w:hAnsi="Times New Roman" w:cs="Times New Roman"/>
          <w:color w:val="000000"/>
          <w:sz w:val="28"/>
          <w:szCs w:val="28"/>
        </w:rPr>
        <w:t>Обучающиеся могут быть отчислены из Консерватории по следующим основаниям:</w:t>
      </w:r>
      <w:proofErr w:type="gramEnd"/>
    </w:p>
    <w:p w:rsidR="004B73A8" w:rsidRPr="004E66F7" w:rsidRDefault="004B73A8" w:rsidP="00980602">
      <w:pPr>
        <w:pStyle w:val="ab"/>
        <w:tabs>
          <w:tab w:val="left" w:pos="903"/>
        </w:tabs>
        <w:spacing w:after="0" w:line="240" w:lineRule="auto"/>
        <w:ind w:left="80" w:firstLine="487"/>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в связи с завершением обучения (получением образования);</w:t>
      </w:r>
    </w:p>
    <w:p w:rsidR="004B73A8" w:rsidRPr="004E66F7" w:rsidRDefault="004B73A8" w:rsidP="00980602">
      <w:pPr>
        <w:pStyle w:val="ab"/>
        <w:tabs>
          <w:tab w:val="left" w:pos="982"/>
        </w:tabs>
        <w:spacing w:after="0" w:line="240" w:lineRule="auto"/>
        <w:ind w:left="80" w:right="40" w:firstLine="487"/>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за нарушение устава Консерватории, правил внутреннего распорядка Консерватории, правил проживания в общежитии (интернате) Консерватории и за нарушение иных локальных нормативных актов Консерватории по вопросам организации и осуществления образовательной деятельности;</w:t>
      </w:r>
    </w:p>
    <w:p w:rsidR="004B73A8" w:rsidRPr="004E66F7" w:rsidRDefault="004B73A8" w:rsidP="00980602">
      <w:pPr>
        <w:pStyle w:val="ab"/>
        <w:tabs>
          <w:tab w:val="left" w:pos="833"/>
        </w:tabs>
        <w:spacing w:after="0" w:line="240" w:lineRule="auto"/>
        <w:ind w:left="80" w:firstLine="487"/>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по собственному желанию (заявлению родителей или других законных представителей обучающихся), в том числе в связи с переводом в другую образовательную организацию, по состоянию здоровья, по семейным обстоятельствам;</w:t>
      </w:r>
    </w:p>
    <w:p w:rsidR="004B73A8" w:rsidRPr="004E66F7" w:rsidRDefault="004B73A8" w:rsidP="00980602">
      <w:pPr>
        <w:pStyle w:val="ab"/>
        <w:tabs>
          <w:tab w:val="left" w:pos="1252"/>
        </w:tabs>
        <w:spacing w:after="0" w:line="240" w:lineRule="auto"/>
        <w:ind w:left="80" w:right="62" w:firstLine="487"/>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г) в случае невыполнения обучающимся обязанностей по добросовестному освоению образовательной программы среднего профессионального или высшего образования и выполнению учебного плана, в том числе за наличие академической задолженности, </w:t>
      </w:r>
      <w:proofErr w:type="spellStart"/>
      <w:r w:rsidRPr="004E66F7">
        <w:rPr>
          <w:rFonts w:ascii="Times New Roman" w:hAnsi="Times New Roman" w:cs="Times New Roman"/>
          <w:color w:val="000000"/>
          <w:sz w:val="28"/>
          <w:szCs w:val="28"/>
        </w:rPr>
        <w:t>непрохождение</w:t>
      </w:r>
      <w:proofErr w:type="spellEnd"/>
      <w:r w:rsidRPr="004E66F7">
        <w:rPr>
          <w:rFonts w:ascii="Times New Roman" w:hAnsi="Times New Roman" w:cs="Times New Roman"/>
          <w:color w:val="000000"/>
          <w:sz w:val="28"/>
          <w:szCs w:val="28"/>
        </w:rPr>
        <w:t xml:space="preserve"> промежуточной и итоговой (государственной итоговой) аттестации, за представление обучающимся работы, выполненной другими лицами, в качестве курсовой или выпускной квалификационной работы.</w:t>
      </w:r>
    </w:p>
    <w:p w:rsidR="004B73A8" w:rsidRPr="004E66F7" w:rsidRDefault="004B73A8" w:rsidP="00980602">
      <w:pPr>
        <w:pStyle w:val="ab"/>
        <w:spacing w:after="0" w:line="240" w:lineRule="auto"/>
        <w:ind w:left="80" w:right="62" w:firstLine="487"/>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За академическую задолженность обучающийся может быть отчислен в случае, если он дважды без уважительных причин не ликвидировал эту академическую задолженность в сроки, определяемые Консерваторией в пределах одного года с момента образования академической задолженности. В указанный период не включаются время болезни </w:t>
      </w:r>
      <w:r w:rsidRPr="004E66F7">
        <w:rPr>
          <w:rFonts w:ascii="Times New Roman" w:hAnsi="Times New Roman" w:cs="Times New Roman"/>
          <w:color w:val="000000"/>
          <w:sz w:val="28"/>
          <w:szCs w:val="28"/>
        </w:rPr>
        <w:lastRenderedPageBreak/>
        <w:t>обучающегося, нахождения его в академическом отпуске или отпуске по беременности и родам;</w:t>
      </w:r>
    </w:p>
    <w:p w:rsidR="004B73A8" w:rsidRPr="004E66F7" w:rsidRDefault="004B73A8" w:rsidP="00980602">
      <w:pPr>
        <w:pStyle w:val="ab"/>
        <w:tabs>
          <w:tab w:val="left" w:pos="1002"/>
        </w:tabs>
        <w:spacing w:after="0" w:line="240" w:lineRule="auto"/>
        <w:ind w:left="80" w:right="62" w:firstLine="487"/>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 xml:space="preserve">за нарушение условий договора об образовании (применительно к </w:t>
      </w:r>
      <w:proofErr w:type="gramStart"/>
      <w:r w:rsidRPr="004E66F7">
        <w:rPr>
          <w:rFonts w:ascii="Times New Roman" w:hAnsi="Times New Roman" w:cs="Times New Roman"/>
          <w:color w:val="000000"/>
          <w:sz w:val="28"/>
          <w:szCs w:val="28"/>
        </w:rPr>
        <w:t>обучающимся</w:t>
      </w:r>
      <w:proofErr w:type="gramEnd"/>
      <w:r w:rsidRPr="004E66F7">
        <w:rPr>
          <w:rFonts w:ascii="Times New Roman" w:hAnsi="Times New Roman" w:cs="Times New Roman"/>
          <w:color w:val="000000"/>
          <w:sz w:val="28"/>
          <w:szCs w:val="28"/>
        </w:rPr>
        <w:t xml:space="preserve"> по договору об образовании за счет средств физического и (или) юридического лица);</w:t>
      </w:r>
    </w:p>
    <w:p w:rsidR="004B73A8" w:rsidRPr="004E66F7" w:rsidRDefault="004B73A8" w:rsidP="00980602">
      <w:pPr>
        <w:pStyle w:val="ab"/>
        <w:tabs>
          <w:tab w:val="left" w:pos="974"/>
        </w:tabs>
        <w:spacing w:after="0" w:line="240" w:lineRule="auto"/>
        <w:ind w:left="80" w:right="62" w:firstLine="487"/>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за нарушение порядка приема в Консерваторию, повлекшее по вине обучающегося его незаконное зачисление в Консерваторию;</w:t>
      </w:r>
    </w:p>
    <w:p w:rsidR="004B73A8" w:rsidRPr="004E66F7" w:rsidRDefault="004B73A8" w:rsidP="00980602">
      <w:pPr>
        <w:pStyle w:val="ab"/>
        <w:tabs>
          <w:tab w:val="left" w:pos="860"/>
        </w:tabs>
        <w:spacing w:after="0" w:line="240" w:lineRule="auto"/>
        <w:ind w:left="80" w:right="40" w:firstLine="487"/>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r>
      <w:r w:rsidR="00101C75"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 xml:space="preserve">по обстоятельствам, не зависящим от воли Консерватории, </w:t>
      </w:r>
      <w:proofErr w:type="gramStart"/>
      <w:r w:rsidRPr="004E66F7">
        <w:rPr>
          <w:rFonts w:ascii="Times New Roman" w:hAnsi="Times New Roman" w:cs="Times New Roman"/>
          <w:color w:val="000000"/>
          <w:sz w:val="28"/>
          <w:szCs w:val="28"/>
        </w:rPr>
        <w:t>обучающегося</w:t>
      </w:r>
      <w:proofErr w:type="gramEnd"/>
      <w:r w:rsidRPr="004E66F7">
        <w:rPr>
          <w:rFonts w:ascii="Times New Roman" w:hAnsi="Times New Roman" w:cs="Times New Roman"/>
          <w:color w:val="000000"/>
          <w:sz w:val="28"/>
          <w:szCs w:val="28"/>
        </w:rPr>
        <w:t>, родителей (законных представителей обучающегося), в том числе в связи со смертью обучающегося.</w:t>
      </w:r>
    </w:p>
    <w:p w:rsidR="004B73A8" w:rsidRPr="004E66F7" w:rsidRDefault="004B73A8" w:rsidP="00980602">
      <w:pPr>
        <w:pStyle w:val="ab"/>
        <w:spacing w:after="0" w:line="240" w:lineRule="auto"/>
        <w:ind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За неисполнение или нарушение устава Консерватории, правил внутреннего распорядка Консерватории, правил проживания в общежитии Консерватории и иных локальных нормативных актов по вопросам организации и осуществления образовательной деятельности </w:t>
      </w:r>
      <w:proofErr w:type="gramStart"/>
      <w:r w:rsidRPr="004E66F7">
        <w:rPr>
          <w:rFonts w:ascii="Times New Roman" w:hAnsi="Times New Roman" w:cs="Times New Roman"/>
          <w:color w:val="000000"/>
          <w:sz w:val="28"/>
          <w:szCs w:val="28"/>
        </w:rPr>
        <w:t>к</w:t>
      </w:r>
      <w:proofErr w:type="gramEnd"/>
      <w:r w:rsidRPr="004E66F7">
        <w:rPr>
          <w:rFonts w:ascii="Times New Roman" w:hAnsi="Times New Roman" w:cs="Times New Roman"/>
          <w:color w:val="000000"/>
          <w:sz w:val="28"/>
          <w:szCs w:val="28"/>
        </w:rPr>
        <w:t xml:space="preserve"> обучающимся могут быть применены меры дисциплинарного взыскания - замечание, выговор, отчисление.</w:t>
      </w:r>
    </w:p>
    <w:p w:rsidR="004B73A8" w:rsidRPr="004E66F7" w:rsidRDefault="004B73A8" w:rsidP="00980602">
      <w:pPr>
        <w:pStyle w:val="ab"/>
        <w:spacing w:after="0" w:line="240" w:lineRule="auto"/>
        <w:ind w:right="6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В случае принятия решения об отчислении по инициативе Консерватории обучающегося по программе начального общего образования, а также по программе среднего профессионального образования (со сроком обучения 10 лет 10 мес.) или по программе среднего профессионального образования, интегрированной с образовательными программами основного общего и среднего общего образования, в период получения им начального общего или основного общего образования соответственно, Консерватория обязана обеспечить перевод</w:t>
      </w:r>
      <w:proofErr w:type="gramEnd"/>
      <w:r w:rsidRPr="004E66F7">
        <w:rPr>
          <w:rFonts w:ascii="Times New Roman" w:hAnsi="Times New Roman" w:cs="Times New Roman"/>
          <w:color w:val="000000"/>
          <w:sz w:val="28"/>
          <w:szCs w:val="28"/>
        </w:rPr>
        <w:t xml:space="preserve"> этого обучающегося в другую организацию, осуществляющую образовательную деятельность по образовательным программам общего образования соответствующего уровня.</w:t>
      </w:r>
    </w:p>
    <w:p w:rsidR="004B73A8" w:rsidRPr="004E66F7" w:rsidRDefault="004B73A8" w:rsidP="00980602">
      <w:pPr>
        <w:pStyle w:val="ab"/>
        <w:tabs>
          <w:tab w:val="left" w:pos="1138"/>
        </w:tabs>
        <w:spacing w:after="0" w:line="240" w:lineRule="auto"/>
        <w:ind w:right="4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В случае принятия решения о невозможности продолжения обучения учащегося по программам среднего профессионального образования, интегрированным с образовательными программами основного общего и среднего общего образования, или учащегося по дополнительной </w:t>
      </w:r>
      <w:proofErr w:type="spellStart"/>
      <w:r w:rsidRPr="004E66F7">
        <w:rPr>
          <w:rFonts w:ascii="Times New Roman" w:hAnsi="Times New Roman" w:cs="Times New Roman"/>
          <w:color w:val="000000"/>
          <w:sz w:val="28"/>
          <w:szCs w:val="28"/>
        </w:rPr>
        <w:t>предпрофессиональной</w:t>
      </w:r>
      <w:proofErr w:type="spellEnd"/>
      <w:r w:rsidRPr="004E66F7">
        <w:rPr>
          <w:rFonts w:ascii="Times New Roman" w:hAnsi="Times New Roman" w:cs="Times New Roman"/>
          <w:color w:val="000000"/>
          <w:sz w:val="28"/>
          <w:szCs w:val="28"/>
        </w:rPr>
        <w:t xml:space="preserve"> программе</w:t>
      </w:r>
      <w:r w:rsidR="003F4C2D"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в области искусств по причине недостаточности его творческих способностей и (или) физических данных, Консерватория в течение двух недель обязана проинформировать о данном решении родителей (законных представителей) учащегося.</w:t>
      </w:r>
      <w:proofErr w:type="gramEnd"/>
    </w:p>
    <w:p w:rsidR="004B73A8" w:rsidRPr="004E66F7" w:rsidRDefault="004B73A8" w:rsidP="00980602">
      <w:pPr>
        <w:pStyle w:val="ab"/>
        <w:spacing w:after="0" w:line="240" w:lineRule="auto"/>
        <w:ind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Учащийся может быть отчислен за неоднократно совершенные нарушения Устава Консерватории, правил внутреннего распорядка, правил проживания в общежитии (интернате) в порядке, предусмотренном локальным нормативным актом Консерватории.</w:t>
      </w:r>
    </w:p>
    <w:p w:rsidR="004B73A8" w:rsidRPr="004E66F7" w:rsidRDefault="004B73A8" w:rsidP="00980602">
      <w:pPr>
        <w:pStyle w:val="ab"/>
        <w:spacing w:after="0" w:line="240" w:lineRule="auto"/>
        <w:ind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Отчисление учащегося применяется, если меры воспитательного характера не дали результата и дальнейшее пребывание обучающегося в Консерватории оказывает отрицательное влияние на других обучающихся, нарушает их права и (или) права работников Консерватории.</w:t>
      </w:r>
    </w:p>
    <w:p w:rsidR="004B73A8" w:rsidRPr="004E66F7" w:rsidRDefault="004B73A8" w:rsidP="00980602">
      <w:pPr>
        <w:pStyle w:val="ab"/>
        <w:spacing w:after="0" w:line="240" w:lineRule="auto"/>
        <w:ind w:right="6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Мера дисциплинарного взыскания, в том числе отчисление, применяется не позднее одного месяца со дня обнаружения проступка, не </w:t>
      </w:r>
      <w:r w:rsidRPr="004E66F7">
        <w:rPr>
          <w:rFonts w:ascii="Times New Roman" w:hAnsi="Times New Roman" w:cs="Times New Roman"/>
          <w:color w:val="000000"/>
          <w:sz w:val="28"/>
          <w:szCs w:val="28"/>
        </w:rPr>
        <w:lastRenderedPageBreak/>
        <w:t>считая времени болезни обучающегося, нахождения его в академическом отпуске или отпуске по беременности и родам, отпуске по уходу на ребенком, а также времени, необходимого на учет мнения представительного органа обучающихся (советов обучающихся), совета родителей (законных представителей) несовершеннолетних обучающихся Консерватории, но не более семи</w:t>
      </w:r>
      <w:proofErr w:type="gramEnd"/>
      <w:r w:rsidRPr="004E66F7">
        <w:rPr>
          <w:rFonts w:ascii="Times New Roman" w:hAnsi="Times New Roman" w:cs="Times New Roman"/>
          <w:color w:val="000000"/>
          <w:sz w:val="28"/>
          <w:szCs w:val="28"/>
        </w:rPr>
        <w:t xml:space="preserve"> учебных дней со дня представления ректору Консерватории мотивированного мнения указанных советов и органов в письменной форме.</w:t>
      </w:r>
    </w:p>
    <w:p w:rsidR="004B73A8" w:rsidRPr="004E66F7" w:rsidRDefault="004B73A8" w:rsidP="00980602">
      <w:pPr>
        <w:pStyle w:val="ab"/>
        <w:spacing w:after="0" w:line="240" w:lineRule="auto"/>
        <w:ind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Исключение (отчисление) обучающегося из Консерватории производится приказом ректора по представлению руководителя соответствующего структурного подразделения.</w:t>
      </w:r>
    </w:p>
    <w:p w:rsidR="004B73A8" w:rsidRPr="004E66F7" w:rsidRDefault="004B73A8" w:rsidP="00980602">
      <w:pPr>
        <w:pStyle w:val="ab"/>
        <w:spacing w:after="0" w:line="240" w:lineRule="auto"/>
        <w:ind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Аспирант, ассистент-стажер, докторант помимо оснований, предусмотренных </w:t>
      </w:r>
      <w:proofErr w:type="spellStart"/>
      <w:r w:rsidRPr="004E66F7">
        <w:rPr>
          <w:rFonts w:ascii="Times New Roman" w:hAnsi="Times New Roman" w:cs="Times New Roman"/>
          <w:color w:val="000000"/>
          <w:sz w:val="28"/>
          <w:szCs w:val="28"/>
        </w:rPr>
        <w:t>пп</w:t>
      </w:r>
      <w:proofErr w:type="spellEnd"/>
      <w:r w:rsidRPr="004E66F7">
        <w:rPr>
          <w:rFonts w:ascii="Times New Roman" w:hAnsi="Times New Roman" w:cs="Times New Roman"/>
          <w:color w:val="000000"/>
          <w:sz w:val="28"/>
          <w:szCs w:val="28"/>
        </w:rPr>
        <w:t>. «а» - «ж» п. 52 настоящего Устава, может быть отчислен из Консерватории ранее установленного срока завершения обучения в случае невыполнения им индивидуального учебного плана.</w:t>
      </w:r>
    </w:p>
    <w:p w:rsidR="004B73A8" w:rsidRPr="004E66F7" w:rsidRDefault="004B73A8" w:rsidP="00980602">
      <w:pPr>
        <w:pStyle w:val="ab"/>
        <w:tabs>
          <w:tab w:val="left" w:pos="1138"/>
        </w:tabs>
        <w:spacing w:after="0" w:line="240" w:lineRule="auto"/>
        <w:ind w:right="40" w:firstLine="543"/>
        <w:jc w:val="both"/>
        <w:rPr>
          <w:rFonts w:ascii="Times New Roman" w:hAnsi="Times New Roman" w:cs="Times New Roman"/>
          <w:color w:val="000000"/>
          <w:sz w:val="28"/>
          <w:szCs w:val="28"/>
        </w:rPr>
      </w:pPr>
      <w:proofErr w:type="gramStart"/>
      <w:r w:rsidRPr="004E66F7">
        <w:rPr>
          <w:rFonts w:ascii="Times New Roman" w:hAnsi="Times New Roman" w:cs="Times New Roman"/>
          <w:color w:val="000000"/>
          <w:sz w:val="28"/>
          <w:szCs w:val="28"/>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соответственно.</w:t>
      </w:r>
      <w:proofErr w:type="gramEnd"/>
    </w:p>
    <w:p w:rsidR="004B73A8" w:rsidRPr="004E66F7" w:rsidRDefault="004B73A8" w:rsidP="00980602">
      <w:pPr>
        <w:pStyle w:val="ab"/>
        <w:tabs>
          <w:tab w:val="left" w:pos="1138"/>
        </w:tabs>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53.</w:t>
      </w:r>
      <w:r w:rsidRPr="004E66F7">
        <w:rPr>
          <w:rFonts w:ascii="Times New Roman" w:hAnsi="Times New Roman" w:cs="Times New Roman"/>
          <w:color w:val="000000"/>
          <w:sz w:val="28"/>
          <w:szCs w:val="28"/>
        </w:rPr>
        <w:tab/>
        <w:t>Студентам, обучающимся в Консерватории, может быть предоставлен академический отпуск в порядке, установленном законодательством Российской Федерации.</w:t>
      </w:r>
    </w:p>
    <w:p w:rsidR="004B73A8" w:rsidRPr="004E66F7" w:rsidRDefault="004B73A8" w:rsidP="00980602">
      <w:pPr>
        <w:pStyle w:val="ab"/>
        <w:spacing w:after="0" w:line="240" w:lineRule="auto"/>
        <w:ind w:right="60" w:firstLine="544"/>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54. </w:t>
      </w:r>
      <w:proofErr w:type="gramStart"/>
      <w:r w:rsidRPr="004E66F7">
        <w:rPr>
          <w:rFonts w:ascii="Times New Roman" w:hAnsi="Times New Roman" w:cs="Times New Roman"/>
          <w:color w:val="000000"/>
          <w:sz w:val="28"/>
          <w:szCs w:val="28"/>
        </w:rPr>
        <w:t xml:space="preserve">Лицо, отчисленное из Консерватории по собственной инициативе до завершения освоения образовательной программы высшего образования, имеет право на восстановление для </w:t>
      </w:r>
      <w:r w:rsidRPr="004E66F7">
        <w:rPr>
          <w:rStyle w:val="af9"/>
          <w:i w:val="0"/>
          <w:iCs w:val="0"/>
          <w:color w:val="000000"/>
          <w:spacing w:val="0"/>
          <w:sz w:val="28"/>
          <w:szCs w:val="28"/>
        </w:rPr>
        <w:t>обучения</w:t>
      </w:r>
      <w:r w:rsidRPr="004E66F7">
        <w:rPr>
          <w:rFonts w:ascii="Times New Roman" w:hAnsi="Times New Roman" w:cs="Times New Roman"/>
          <w:color w:val="000000"/>
          <w:sz w:val="28"/>
          <w:szCs w:val="28"/>
        </w:rPr>
        <w:t xml:space="preserve"> в Консерватории в течение пяти лет после отчисления из него при наличии в Консерватории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B73A8" w:rsidRPr="004E66F7" w:rsidRDefault="004B73A8" w:rsidP="00980602">
      <w:pPr>
        <w:pStyle w:val="ab"/>
        <w:spacing w:after="0" w:line="240" w:lineRule="auto"/>
        <w:ind w:right="40" w:firstLine="544"/>
        <w:jc w:val="both"/>
        <w:rPr>
          <w:rFonts w:ascii="Times New Roman" w:hAnsi="Times New Roman" w:cs="Times New Roman"/>
          <w:sz w:val="28"/>
          <w:szCs w:val="28"/>
        </w:rPr>
      </w:pPr>
      <w:r w:rsidRPr="004E66F7">
        <w:rPr>
          <w:rFonts w:ascii="Times New Roman" w:hAnsi="Times New Roman" w:cs="Times New Roman"/>
          <w:color w:val="000000"/>
          <w:sz w:val="28"/>
          <w:szCs w:val="28"/>
        </w:rPr>
        <w:t>Восстановление в число обучающихся лиц, отчисленных ранее из Консерватории, производится приказом ректора на основании решения аттестационной комиссии Консерватории в порядке, установленном локальным нормативным актом Консерватории.</w:t>
      </w:r>
    </w:p>
    <w:p w:rsidR="004B73A8" w:rsidRPr="004E66F7" w:rsidRDefault="004B73A8" w:rsidP="00980602">
      <w:pPr>
        <w:pStyle w:val="ab"/>
        <w:widowControl w:val="0"/>
        <w:numPr>
          <w:ilvl w:val="0"/>
          <w:numId w:val="29"/>
        </w:numPr>
        <w:tabs>
          <w:tab w:val="clear" w:pos="720"/>
          <w:tab w:val="num" w:pos="0"/>
          <w:tab w:val="left" w:pos="1143"/>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Порядок приема в аспирантуру и докторантуру, порядок отчисления из аспирантуры и докторантуры, а также порядок приема на различные формы обучения в системе переподготовки и повышения </w:t>
      </w:r>
      <w:proofErr w:type="gramStart"/>
      <w:r w:rsidRPr="004E66F7">
        <w:rPr>
          <w:rFonts w:ascii="Times New Roman" w:hAnsi="Times New Roman" w:cs="Times New Roman"/>
          <w:color w:val="000000"/>
          <w:sz w:val="28"/>
          <w:szCs w:val="28"/>
        </w:rPr>
        <w:t>квалификации</w:t>
      </w:r>
      <w:proofErr w:type="gramEnd"/>
      <w:r w:rsidRPr="004E66F7">
        <w:rPr>
          <w:rFonts w:ascii="Times New Roman" w:hAnsi="Times New Roman" w:cs="Times New Roman"/>
          <w:color w:val="000000"/>
          <w:sz w:val="28"/>
          <w:szCs w:val="28"/>
        </w:rPr>
        <w:t xml:space="preserve"> педагогических и других кадров регулируется законодательством Российской Федерации об образовании, а также локальными нормативными актами Консерватории.</w:t>
      </w:r>
    </w:p>
    <w:p w:rsidR="004B73A8" w:rsidRPr="004E66F7" w:rsidRDefault="004B73A8" w:rsidP="00980602">
      <w:pPr>
        <w:pStyle w:val="ab"/>
        <w:spacing w:after="0" w:line="240" w:lineRule="auto"/>
        <w:ind w:left="40" w:firstLine="503"/>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Прием на обучение в форме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xml:space="preserve"> и отчисление обучающихся в форме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xml:space="preserve"> осуществляются на основе </w:t>
      </w:r>
      <w:r w:rsidRPr="004E66F7">
        <w:rPr>
          <w:rFonts w:ascii="Times New Roman" w:hAnsi="Times New Roman" w:cs="Times New Roman"/>
          <w:color w:val="000000"/>
          <w:sz w:val="28"/>
          <w:szCs w:val="28"/>
        </w:rPr>
        <w:lastRenderedPageBreak/>
        <w:t xml:space="preserve">Положения о получении послевузовского профессионального образования в форме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утверждаемого Министерством культуры Российской Федерации, а также настоящего Устава и принятых в соответствии с ним локальных нормативных актов Консерватории.</w:t>
      </w:r>
    </w:p>
    <w:p w:rsidR="004B73A8" w:rsidRPr="004E66F7" w:rsidRDefault="004B73A8" w:rsidP="00980602">
      <w:pPr>
        <w:pStyle w:val="ab"/>
        <w:spacing w:after="0" w:line="240" w:lineRule="auto"/>
        <w:ind w:left="79" w:right="62"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55</w:t>
      </w:r>
      <w:r w:rsidRPr="004E66F7">
        <w:rPr>
          <w:rFonts w:ascii="Times New Roman" w:hAnsi="Times New Roman" w:cs="Times New Roman"/>
          <w:color w:val="000000"/>
          <w:sz w:val="28"/>
          <w:szCs w:val="28"/>
          <w:vertAlign w:val="superscript"/>
        </w:rPr>
        <w:t>1</w:t>
      </w:r>
      <w:r w:rsidRPr="004E66F7">
        <w:rPr>
          <w:rFonts w:ascii="Times New Roman" w:hAnsi="Times New Roman" w:cs="Times New Roman"/>
          <w:color w:val="000000"/>
          <w:sz w:val="28"/>
          <w:szCs w:val="28"/>
        </w:rPr>
        <w:t xml:space="preserve">. </w:t>
      </w:r>
      <w:proofErr w:type="gramStart"/>
      <w:r w:rsidRPr="004E66F7">
        <w:rPr>
          <w:rFonts w:ascii="Times New Roman" w:hAnsi="Times New Roman" w:cs="Times New Roman"/>
          <w:color w:val="000000"/>
          <w:sz w:val="28"/>
          <w:szCs w:val="28"/>
        </w:rPr>
        <w:t xml:space="preserve">Организация образовательного процесса по дополнительным </w:t>
      </w:r>
      <w:proofErr w:type="spellStart"/>
      <w:r w:rsidRPr="004E66F7">
        <w:rPr>
          <w:rFonts w:ascii="Times New Roman" w:hAnsi="Times New Roman" w:cs="Times New Roman"/>
          <w:color w:val="000000"/>
          <w:sz w:val="28"/>
          <w:szCs w:val="28"/>
        </w:rPr>
        <w:t>предпрофессиональным</w:t>
      </w:r>
      <w:proofErr w:type="spellEnd"/>
      <w:r w:rsidRPr="004E66F7">
        <w:rPr>
          <w:rFonts w:ascii="Times New Roman" w:hAnsi="Times New Roman" w:cs="Times New Roman"/>
          <w:color w:val="000000"/>
          <w:sz w:val="28"/>
          <w:szCs w:val="28"/>
        </w:rPr>
        <w:t xml:space="preserve"> программам в области искусств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дополнительной </w:t>
      </w:r>
      <w:proofErr w:type="spellStart"/>
      <w:r w:rsidRPr="004E66F7">
        <w:rPr>
          <w:rFonts w:ascii="Times New Roman" w:hAnsi="Times New Roman" w:cs="Times New Roman"/>
          <w:color w:val="000000"/>
          <w:sz w:val="28"/>
          <w:szCs w:val="28"/>
        </w:rPr>
        <w:t>предпрофессиональной</w:t>
      </w:r>
      <w:proofErr w:type="spellEnd"/>
      <w:r w:rsidRPr="004E66F7">
        <w:rPr>
          <w:rFonts w:ascii="Times New Roman" w:hAnsi="Times New Roman" w:cs="Times New Roman"/>
          <w:color w:val="000000"/>
          <w:sz w:val="28"/>
          <w:szCs w:val="28"/>
        </w:rPr>
        <w:t xml:space="preserve"> </w:t>
      </w:r>
      <w:proofErr w:type="spellStart"/>
      <w:r w:rsidRPr="004E66F7">
        <w:rPr>
          <w:rFonts w:ascii="Times New Roman" w:hAnsi="Times New Roman" w:cs="Times New Roman"/>
          <w:color w:val="000000"/>
          <w:sz w:val="28"/>
          <w:szCs w:val="28"/>
        </w:rPr>
        <w:t>программыв</w:t>
      </w:r>
      <w:proofErr w:type="spellEnd"/>
      <w:r w:rsidRPr="004E66F7">
        <w:rPr>
          <w:rFonts w:ascii="Times New Roman" w:hAnsi="Times New Roman" w:cs="Times New Roman"/>
          <w:color w:val="000000"/>
          <w:sz w:val="28"/>
          <w:szCs w:val="28"/>
        </w:rPr>
        <w:t xml:space="preserve"> области музыкального искусства, разрабатываемой Консерваторией в соответствии с федеральными государственными</w:t>
      </w:r>
      <w:proofErr w:type="gramEnd"/>
      <w:r w:rsidRPr="004E66F7">
        <w:rPr>
          <w:rFonts w:ascii="Times New Roman" w:hAnsi="Times New Roman" w:cs="Times New Roman"/>
          <w:color w:val="000000"/>
          <w:sz w:val="28"/>
          <w:szCs w:val="28"/>
        </w:rPr>
        <w:t xml:space="preserve"> требованиями к соответствующей образовательной программе.</w:t>
      </w:r>
    </w:p>
    <w:p w:rsidR="004B73A8" w:rsidRPr="004E66F7" w:rsidRDefault="004B73A8" w:rsidP="00980602">
      <w:pPr>
        <w:pStyle w:val="ab"/>
        <w:spacing w:after="0" w:line="240" w:lineRule="auto"/>
        <w:ind w:left="79" w:right="62"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При реализации дополнительных </w:t>
      </w:r>
      <w:proofErr w:type="spellStart"/>
      <w:r w:rsidRPr="004E66F7">
        <w:rPr>
          <w:rFonts w:ascii="Times New Roman" w:hAnsi="Times New Roman" w:cs="Times New Roman"/>
          <w:color w:val="000000"/>
          <w:sz w:val="28"/>
          <w:szCs w:val="28"/>
        </w:rPr>
        <w:t>предпрофессиональных</w:t>
      </w:r>
      <w:proofErr w:type="spellEnd"/>
      <w:r w:rsidRPr="004E66F7">
        <w:rPr>
          <w:rFonts w:ascii="Times New Roman" w:hAnsi="Times New Roman" w:cs="Times New Roman"/>
          <w:color w:val="000000"/>
          <w:sz w:val="28"/>
          <w:szCs w:val="28"/>
        </w:rPr>
        <w:t xml:space="preserve"> общеобразовательных программ в области музыкального искусства для всех видов аудиторных занятий академический час устанавливается продолжительностью 45 минут.</w:t>
      </w:r>
    </w:p>
    <w:p w:rsidR="004B73A8" w:rsidRPr="004E66F7" w:rsidRDefault="004B73A8" w:rsidP="00980602">
      <w:pPr>
        <w:pStyle w:val="ab"/>
        <w:spacing w:after="0" w:line="240" w:lineRule="auto"/>
        <w:ind w:left="8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При реализации дополнительных </w:t>
      </w:r>
      <w:proofErr w:type="spellStart"/>
      <w:r w:rsidRPr="004E66F7">
        <w:rPr>
          <w:rFonts w:ascii="Times New Roman" w:hAnsi="Times New Roman" w:cs="Times New Roman"/>
          <w:color w:val="000000"/>
          <w:sz w:val="28"/>
          <w:szCs w:val="28"/>
        </w:rPr>
        <w:t>предпрофессиональных</w:t>
      </w:r>
      <w:proofErr w:type="spellEnd"/>
      <w:r w:rsidRPr="004E66F7">
        <w:rPr>
          <w:rFonts w:ascii="Times New Roman" w:hAnsi="Times New Roman" w:cs="Times New Roman"/>
          <w:color w:val="000000"/>
          <w:sz w:val="28"/>
          <w:szCs w:val="28"/>
        </w:rPr>
        <w:t xml:space="preserve"> общеобразовательных программ в области музыкального искусства продолжительность учебного года с первого класса по класс, предшествующий выпускному классу, составляет 39 недель, в выпускном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4B73A8" w:rsidRPr="004E66F7" w:rsidRDefault="004B73A8" w:rsidP="00980602">
      <w:pPr>
        <w:pStyle w:val="ab"/>
        <w:spacing w:after="0" w:line="240" w:lineRule="auto"/>
        <w:ind w:left="8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Учебный год для педагогических работников, реализующих дополнительные </w:t>
      </w:r>
      <w:proofErr w:type="spellStart"/>
      <w:r w:rsidRPr="004E66F7">
        <w:rPr>
          <w:rFonts w:ascii="Times New Roman" w:hAnsi="Times New Roman" w:cs="Times New Roman"/>
          <w:color w:val="000000"/>
          <w:sz w:val="28"/>
          <w:szCs w:val="28"/>
        </w:rPr>
        <w:t>предпрофессиональные</w:t>
      </w:r>
      <w:proofErr w:type="spellEnd"/>
      <w:r w:rsidRPr="004E66F7">
        <w:rPr>
          <w:rFonts w:ascii="Times New Roman" w:hAnsi="Times New Roman" w:cs="Times New Roman"/>
          <w:color w:val="000000"/>
          <w:sz w:val="28"/>
          <w:szCs w:val="28"/>
        </w:rPr>
        <w:t xml:space="preserve"> программы в области музыкального искусства, составляет 44 недели, из которых 32-33 недели - проведение аудиторных занятии,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просветительскую работу.</w:t>
      </w:r>
    </w:p>
    <w:p w:rsidR="004B73A8" w:rsidRPr="004E66F7" w:rsidRDefault="004B73A8" w:rsidP="00980602">
      <w:pPr>
        <w:pStyle w:val="ab"/>
        <w:spacing w:after="0" w:line="240" w:lineRule="auto"/>
        <w:ind w:left="80" w:right="60" w:firstLine="54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При реализации дополнительных </w:t>
      </w:r>
      <w:proofErr w:type="spellStart"/>
      <w:r w:rsidRPr="004E66F7">
        <w:rPr>
          <w:rFonts w:ascii="Times New Roman" w:hAnsi="Times New Roman" w:cs="Times New Roman"/>
          <w:color w:val="000000"/>
          <w:sz w:val="28"/>
          <w:szCs w:val="28"/>
        </w:rPr>
        <w:t>предпрофессиональных</w:t>
      </w:r>
      <w:proofErr w:type="spellEnd"/>
      <w:r w:rsidRPr="004E66F7">
        <w:rPr>
          <w:rFonts w:ascii="Times New Roman" w:hAnsi="Times New Roman" w:cs="Times New Roman"/>
          <w:color w:val="000000"/>
          <w:sz w:val="28"/>
          <w:szCs w:val="28"/>
        </w:rPr>
        <w:t xml:space="preserve"> общеобразовательных программ в области музыкального искусства с первого по выпускной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w:t>
      </w:r>
      <w:proofErr w:type="gramEnd"/>
      <w:r w:rsidRPr="004E66F7">
        <w:rPr>
          <w:rFonts w:ascii="Times New Roman" w:hAnsi="Times New Roman" w:cs="Times New Roman"/>
          <w:color w:val="000000"/>
          <w:sz w:val="28"/>
          <w:szCs w:val="28"/>
        </w:rPr>
        <w:t xml:space="preserve">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образовательных программ начального общего и основного общего образования.</w:t>
      </w:r>
    </w:p>
    <w:p w:rsidR="004B73A8" w:rsidRPr="004E66F7" w:rsidRDefault="004B73A8"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Итоговая аттестация учащихся дополнительных </w:t>
      </w:r>
      <w:proofErr w:type="spellStart"/>
      <w:r w:rsidRPr="004E66F7">
        <w:rPr>
          <w:rFonts w:ascii="Times New Roman" w:hAnsi="Times New Roman" w:cs="Times New Roman"/>
          <w:color w:val="000000"/>
          <w:sz w:val="28"/>
          <w:szCs w:val="28"/>
        </w:rPr>
        <w:t>предпрофессиональных</w:t>
      </w:r>
      <w:proofErr w:type="spellEnd"/>
      <w:r w:rsidRPr="004E66F7">
        <w:rPr>
          <w:rFonts w:ascii="Times New Roman" w:hAnsi="Times New Roman" w:cs="Times New Roman"/>
          <w:color w:val="000000"/>
          <w:sz w:val="28"/>
          <w:szCs w:val="28"/>
        </w:rPr>
        <w:t xml:space="preserve"> общеобразовательных программ в области </w:t>
      </w:r>
      <w:r w:rsidRPr="004E66F7">
        <w:rPr>
          <w:rFonts w:ascii="Times New Roman" w:hAnsi="Times New Roman" w:cs="Times New Roman"/>
          <w:color w:val="000000"/>
          <w:sz w:val="28"/>
          <w:szCs w:val="28"/>
        </w:rPr>
        <w:lastRenderedPageBreak/>
        <w:t xml:space="preserve">музыкального искусства осуществляется в соответствии с Положением о порядке и формах проведения итоговой аттестации обучающихся, освоивших дополнительные </w:t>
      </w:r>
      <w:proofErr w:type="spellStart"/>
      <w:r w:rsidRPr="004E66F7">
        <w:rPr>
          <w:rFonts w:ascii="Times New Roman" w:hAnsi="Times New Roman" w:cs="Times New Roman"/>
          <w:color w:val="000000"/>
          <w:sz w:val="28"/>
          <w:szCs w:val="28"/>
        </w:rPr>
        <w:t>предпрофессиональные</w:t>
      </w:r>
      <w:proofErr w:type="spellEnd"/>
      <w:r w:rsidRPr="004E66F7">
        <w:rPr>
          <w:rFonts w:ascii="Times New Roman" w:hAnsi="Times New Roman" w:cs="Times New Roman"/>
          <w:color w:val="000000"/>
          <w:sz w:val="28"/>
          <w:szCs w:val="28"/>
        </w:rPr>
        <w:t xml:space="preserve"> программы в области искусств, утверждаемым Министерством культуры Российской Федерации.</w:t>
      </w:r>
    </w:p>
    <w:p w:rsidR="004B73A8" w:rsidRPr="004E66F7" w:rsidRDefault="004B73A8" w:rsidP="00980602">
      <w:pPr>
        <w:pStyle w:val="ab"/>
        <w:spacing w:after="0" w:line="240" w:lineRule="auto"/>
        <w:ind w:left="40" w:firstLine="50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Учащийся по дополнительной </w:t>
      </w:r>
      <w:proofErr w:type="spellStart"/>
      <w:r w:rsidRPr="004E66F7">
        <w:rPr>
          <w:rFonts w:ascii="Times New Roman" w:hAnsi="Times New Roman" w:cs="Times New Roman"/>
          <w:color w:val="000000"/>
          <w:sz w:val="28"/>
          <w:szCs w:val="28"/>
        </w:rPr>
        <w:t>предпрофессиональной</w:t>
      </w:r>
      <w:proofErr w:type="spellEnd"/>
      <w:r w:rsidRPr="004E66F7">
        <w:rPr>
          <w:rFonts w:ascii="Times New Roman" w:hAnsi="Times New Roman" w:cs="Times New Roman"/>
          <w:color w:val="000000"/>
          <w:sz w:val="28"/>
          <w:szCs w:val="28"/>
        </w:rPr>
        <w:t xml:space="preserve"> программе в области искусств может быть переведен с одной дополнительной </w:t>
      </w:r>
      <w:proofErr w:type="spellStart"/>
      <w:r w:rsidRPr="004E66F7">
        <w:rPr>
          <w:rFonts w:ascii="Times New Roman" w:hAnsi="Times New Roman" w:cs="Times New Roman"/>
          <w:color w:val="000000"/>
          <w:sz w:val="28"/>
          <w:szCs w:val="28"/>
        </w:rPr>
        <w:t>предпрофессиональной</w:t>
      </w:r>
      <w:proofErr w:type="spellEnd"/>
      <w:r w:rsidRPr="004E66F7">
        <w:rPr>
          <w:rFonts w:ascii="Times New Roman" w:hAnsi="Times New Roman" w:cs="Times New Roman"/>
          <w:color w:val="000000"/>
          <w:sz w:val="28"/>
          <w:szCs w:val="28"/>
        </w:rPr>
        <w:t xml:space="preserve"> программы в области музыкального искусства на другую в порядке, предусмотренном локальным нормативным актом Консерватории.</w:t>
      </w:r>
    </w:p>
    <w:p w:rsidR="004B73A8" w:rsidRPr="004E66F7" w:rsidRDefault="004B73A8"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56. Обучающийся, выполнивший все требования учебного плана по конкретной образовательной программе, допускается к итоговой аттестации.</w:t>
      </w:r>
    </w:p>
    <w:p w:rsidR="004B73A8" w:rsidRPr="004E66F7" w:rsidRDefault="004B73A8"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Консерваторией.</w:t>
      </w:r>
    </w:p>
    <w:p w:rsidR="004B73A8" w:rsidRPr="004E66F7" w:rsidRDefault="004B73A8" w:rsidP="00980602">
      <w:pPr>
        <w:pStyle w:val="ab"/>
        <w:spacing w:after="0" w:line="240" w:lineRule="auto"/>
        <w:ind w:left="100" w:right="60" w:firstLine="52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Лицам, успешно прошедшим государственную итоговую аттестацию, выдаются документы об образовании и о квалификации по образцу, устанавливаемому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соответственно (за</w:t>
      </w:r>
      <w:proofErr w:type="gramEnd"/>
      <w:r w:rsidRPr="004E66F7">
        <w:rPr>
          <w:rFonts w:ascii="Times New Roman" w:hAnsi="Times New Roman" w:cs="Times New Roman"/>
          <w:color w:val="000000"/>
          <w:sz w:val="28"/>
          <w:szCs w:val="28"/>
        </w:rPr>
        <w:t xml:space="preserve"> исключением образца диплома об окончании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который утверждается Министерством культуры Российской Федерации).</w:t>
      </w:r>
    </w:p>
    <w:p w:rsidR="004B73A8" w:rsidRPr="004E66F7" w:rsidRDefault="004B73A8"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Консерватории, выдается справка об обучении или о периоде </w:t>
      </w:r>
      <w:proofErr w:type="gramStart"/>
      <w:r w:rsidRPr="004E66F7">
        <w:rPr>
          <w:rFonts w:ascii="Times New Roman" w:hAnsi="Times New Roman" w:cs="Times New Roman"/>
          <w:color w:val="000000"/>
          <w:sz w:val="28"/>
          <w:szCs w:val="28"/>
        </w:rPr>
        <w:t>обучения по образцу</w:t>
      </w:r>
      <w:proofErr w:type="gramEnd"/>
      <w:r w:rsidRPr="004E66F7">
        <w:rPr>
          <w:rFonts w:ascii="Times New Roman" w:hAnsi="Times New Roman" w:cs="Times New Roman"/>
          <w:color w:val="000000"/>
          <w:sz w:val="28"/>
          <w:szCs w:val="28"/>
        </w:rPr>
        <w:t>, самостоятельно устанавливаемому Консерваторией.</w:t>
      </w:r>
    </w:p>
    <w:p w:rsidR="004B73A8" w:rsidRPr="004E66F7" w:rsidRDefault="004B73A8" w:rsidP="00980602">
      <w:pPr>
        <w:pStyle w:val="ab"/>
        <w:tabs>
          <w:tab w:val="left" w:pos="1144"/>
        </w:tabs>
        <w:spacing w:after="0" w:line="240" w:lineRule="auto"/>
        <w:ind w:right="40" w:firstLine="52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Лицам, завершившим </w:t>
      </w:r>
      <w:proofErr w:type="gramStart"/>
      <w:r w:rsidRPr="004E66F7">
        <w:rPr>
          <w:rFonts w:ascii="Times New Roman" w:hAnsi="Times New Roman" w:cs="Times New Roman"/>
          <w:color w:val="000000"/>
          <w:sz w:val="28"/>
          <w:szCs w:val="28"/>
        </w:rPr>
        <w:t>обучение по программам</w:t>
      </w:r>
      <w:proofErr w:type="gramEnd"/>
      <w:r w:rsidRPr="004E66F7">
        <w:rPr>
          <w:rFonts w:ascii="Times New Roman" w:hAnsi="Times New Roman" w:cs="Times New Roman"/>
          <w:color w:val="000000"/>
          <w:sz w:val="28"/>
          <w:szCs w:val="28"/>
        </w:rPr>
        <w:t xml:space="preserve"> дополнительного профессионального образования и прошедшим итоговую аттестацию, выдаются удостоверения и дипломы по образцу, устанавливаемому Консерваторией.</w:t>
      </w:r>
    </w:p>
    <w:p w:rsidR="004B73A8" w:rsidRPr="004E66F7" w:rsidRDefault="004B73A8" w:rsidP="00980602">
      <w:pPr>
        <w:pStyle w:val="ab"/>
        <w:tabs>
          <w:tab w:val="left" w:pos="1144"/>
        </w:tabs>
        <w:spacing w:after="0" w:line="240" w:lineRule="auto"/>
        <w:ind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Лицам, завершившим обучение по дополнительным </w:t>
      </w:r>
      <w:proofErr w:type="spellStart"/>
      <w:r w:rsidRPr="004E66F7">
        <w:rPr>
          <w:rFonts w:ascii="Times New Roman" w:hAnsi="Times New Roman" w:cs="Times New Roman"/>
          <w:color w:val="000000"/>
          <w:sz w:val="28"/>
          <w:szCs w:val="28"/>
        </w:rPr>
        <w:t>предпрофессиональным</w:t>
      </w:r>
      <w:proofErr w:type="spellEnd"/>
      <w:r w:rsidRPr="004E66F7">
        <w:rPr>
          <w:rFonts w:ascii="Times New Roman" w:hAnsi="Times New Roman" w:cs="Times New Roman"/>
          <w:color w:val="000000"/>
          <w:sz w:val="28"/>
          <w:szCs w:val="28"/>
        </w:rPr>
        <w:t xml:space="preserve"> программам в области музыкального искусства, выдаются свидетельства об освоении дополнительных </w:t>
      </w:r>
      <w:proofErr w:type="spellStart"/>
      <w:r w:rsidRPr="004E66F7">
        <w:rPr>
          <w:rFonts w:ascii="Times New Roman" w:hAnsi="Times New Roman" w:cs="Times New Roman"/>
          <w:color w:val="000000"/>
          <w:sz w:val="28"/>
          <w:szCs w:val="28"/>
        </w:rPr>
        <w:t>предпрофессиональных</w:t>
      </w:r>
      <w:proofErr w:type="spellEnd"/>
      <w:r w:rsidRPr="004E66F7">
        <w:rPr>
          <w:rFonts w:ascii="Times New Roman" w:hAnsi="Times New Roman" w:cs="Times New Roman"/>
          <w:color w:val="000000"/>
          <w:sz w:val="28"/>
          <w:szCs w:val="28"/>
        </w:rPr>
        <w:t xml:space="preserve"> программ в области искусств по форме, утвержденной Министерством культуры Российской Федерации.</w:t>
      </w:r>
    </w:p>
    <w:p w:rsidR="004B73A8" w:rsidRPr="004E66F7" w:rsidRDefault="004B73A8" w:rsidP="00980602">
      <w:pPr>
        <w:pStyle w:val="ab"/>
        <w:widowControl w:val="0"/>
        <w:numPr>
          <w:ilvl w:val="0"/>
          <w:numId w:val="30"/>
        </w:numPr>
        <w:tabs>
          <w:tab w:val="clear" w:pos="720"/>
          <w:tab w:val="num" w:pos="0"/>
          <w:tab w:val="left" w:pos="1144"/>
        </w:tabs>
        <w:spacing w:after="0" w:line="240" w:lineRule="auto"/>
        <w:ind w:left="0" w:right="4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Обучавшемуся</w:t>
      </w:r>
      <w:proofErr w:type="gramEnd"/>
      <w:r w:rsidRPr="004E66F7">
        <w:rPr>
          <w:rFonts w:ascii="Times New Roman" w:hAnsi="Times New Roman" w:cs="Times New Roman"/>
          <w:color w:val="000000"/>
          <w:sz w:val="28"/>
          <w:szCs w:val="28"/>
        </w:rPr>
        <w:t xml:space="preserve"> в Консерватории, выбывшему до окончания срока обучения в Консерватории, из личного дела выдается документ об образовании, на основании которого он был зачислен в Консерваторию. Заверенная копия выданного документа об образовании остается в личном деле. Все прочие документы (выписки из приказов о зачислении, об </w:t>
      </w:r>
      <w:r w:rsidRPr="004E66F7">
        <w:rPr>
          <w:rFonts w:ascii="Times New Roman" w:hAnsi="Times New Roman" w:cs="Times New Roman"/>
          <w:color w:val="000000"/>
          <w:sz w:val="28"/>
          <w:szCs w:val="28"/>
        </w:rPr>
        <w:lastRenderedPageBreak/>
        <w:t>окончании или выбытии, зачетная книжка, студенческий билет и другие) также остаются в личном деле.</w:t>
      </w:r>
    </w:p>
    <w:p w:rsidR="004B73A8" w:rsidRPr="004E66F7" w:rsidRDefault="004B73A8" w:rsidP="00980602">
      <w:pPr>
        <w:pStyle w:val="ab"/>
        <w:tabs>
          <w:tab w:val="left" w:pos="1144"/>
        </w:tabs>
        <w:spacing w:after="0" w:line="240" w:lineRule="auto"/>
        <w:ind w:left="360" w:right="40"/>
        <w:jc w:val="both"/>
        <w:rPr>
          <w:rFonts w:ascii="Times New Roman" w:hAnsi="Times New Roman" w:cs="Times New Roman"/>
          <w:sz w:val="28"/>
          <w:szCs w:val="28"/>
        </w:rPr>
      </w:pPr>
    </w:p>
    <w:p w:rsidR="004B73A8" w:rsidRPr="004E66F7" w:rsidRDefault="004B73A8" w:rsidP="00980602">
      <w:pPr>
        <w:pStyle w:val="23"/>
        <w:numPr>
          <w:ilvl w:val="0"/>
          <w:numId w:val="20"/>
        </w:numPr>
        <w:shd w:val="clear" w:color="auto" w:fill="auto"/>
        <w:tabs>
          <w:tab w:val="left" w:pos="667"/>
        </w:tabs>
        <w:spacing w:after="0" w:line="240" w:lineRule="auto"/>
        <w:ind w:left="284" w:right="240" w:hanging="44"/>
        <w:rPr>
          <w:rStyle w:val="22"/>
          <w:spacing w:val="0"/>
          <w:sz w:val="28"/>
          <w:szCs w:val="28"/>
          <w:shd w:val="clear" w:color="auto" w:fill="auto"/>
        </w:rPr>
      </w:pPr>
      <w:bookmarkStart w:id="5" w:name="bookmark5"/>
      <w:r w:rsidRPr="004E66F7">
        <w:rPr>
          <w:rStyle w:val="22"/>
          <w:color w:val="000000"/>
          <w:spacing w:val="0"/>
          <w:sz w:val="28"/>
          <w:szCs w:val="28"/>
        </w:rPr>
        <w:t>ТВОРЧЕСКАЯ, ПРОСВЕТИТЕЛЬСКАЯ И НАУЧНАЯ ДЕЯТЕЛЬНОСТЬ КОНСЕРВАТОРИИ</w:t>
      </w:r>
      <w:bookmarkEnd w:id="5"/>
    </w:p>
    <w:p w:rsidR="00B259C8" w:rsidRPr="004E66F7" w:rsidRDefault="00B259C8" w:rsidP="00980602">
      <w:pPr>
        <w:pStyle w:val="23"/>
        <w:shd w:val="clear" w:color="auto" w:fill="auto"/>
        <w:tabs>
          <w:tab w:val="left" w:pos="667"/>
        </w:tabs>
        <w:spacing w:after="0" w:line="240" w:lineRule="auto"/>
        <w:ind w:left="3600" w:right="240" w:firstLine="0"/>
        <w:jc w:val="left"/>
        <w:rPr>
          <w:spacing w:val="0"/>
          <w:sz w:val="28"/>
          <w:szCs w:val="28"/>
        </w:rPr>
      </w:pPr>
    </w:p>
    <w:p w:rsidR="004B73A8" w:rsidRPr="004E66F7" w:rsidRDefault="004B73A8" w:rsidP="00980602">
      <w:pPr>
        <w:pStyle w:val="ab"/>
        <w:spacing w:after="0" w:line="240" w:lineRule="auto"/>
        <w:ind w:left="20" w:righ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58. Творческая и научная деятельность Консерватории направлены на формирование творческой индивидуальности студентов и ассистентов-стажеров, а также на формирование и раскрытие научного потенциала аспирантов и докторантов.</w:t>
      </w:r>
    </w:p>
    <w:p w:rsidR="004B73A8" w:rsidRPr="004E66F7" w:rsidRDefault="004B73A8" w:rsidP="00980602">
      <w:pPr>
        <w:pStyle w:val="ab"/>
        <w:tabs>
          <w:tab w:val="left" w:pos="1134"/>
        </w:tabs>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Просветительская деятельность Консерватории направлена на формирование эстетического сознания у обучающихся и других лиц путем проведения публичных лекций, семинаров, конференций, симпозиумов и других мероприятий.</w:t>
      </w:r>
    </w:p>
    <w:p w:rsidR="004B73A8" w:rsidRPr="004E66F7" w:rsidRDefault="004B73A8" w:rsidP="00980602">
      <w:pPr>
        <w:pStyle w:val="ab"/>
        <w:widowControl w:val="0"/>
        <w:numPr>
          <w:ilvl w:val="0"/>
          <w:numId w:val="31"/>
        </w:numPr>
        <w:tabs>
          <w:tab w:val="num" w:pos="0"/>
          <w:tab w:val="left" w:pos="1149"/>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Организация творческой деятельности и научных исследований, проводимых в Консерватории в рамках тематического плана по заданию Министерства культуры Российской Федерации, творческих и научных программ, грантов, финансируемых из средств федерального бюджета, осуществляется в соответствии с Положениями, утвержденными в установленном порядке.</w:t>
      </w:r>
    </w:p>
    <w:p w:rsidR="004B73A8" w:rsidRPr="004E66F7" w:rsidRDefault="004B73A8"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представляет Министерству культуры Российской Федерации годовые отчеты о творческой и научной деятельности по формам и в сроки, которые устанавливаются Министерством культуры Российской Федерации. Указанные отчеты предоставляются в рамках отчета о результатах самооценки деятельности образовательного учреждения (</w:t>
      </w:r>
      <w:proofErr w:type="spellStart"/>
      <w:r w:rsidRPr="004E66F7">
        <w:rPr>
          <w:rFonts w:ascii="Times New Roman" w:hAnsi="Times New Roman" w:cs="Times New Roman"/>
          <w:color w:val="000000"/>
          <w:sz w:val="28"/>
          <w:szCs w:val="28"/>
        </w:rPr>
        <w:t>самообследования</w:t>
      </w:r>
      <w:proofErr w:type="spellEnd"/>
      <w:r w:rsidRPr="004E66F7">
        <w:rPr>
          <w:rFonts w:ascii="Times New Roman" w:hAnsi="Times New Roman" w:cs="Times New Roman"/>
          <w:color w:val="000000"/>
          <w:sz w:val="28"/>
          <w:szCs w:val="28"/>
        </w:rPr>
        <w:t>), а также отчета по выполнению государственного задания.</w:t>
      </w:r>
    </w:p>
    <w:p w:rsidR="004B73A8" w:rsidRPr="004E66F7" w:rsidRDefault="004B73A8" w:rsidP="00980602">
      <w:pPr>
        <w:pStyle w:val="ab"/>
        <w:widowControl w:val="0"/>
        <w:numPr>
          <w:ilvl w:val="0"/>
          <w:numId w:val="31"/>
        </w:numPr>
        <w:tabs>
          <w:tab w:val="num" w:pos="0"/>
          <w:tab w:val="left" w:pos="1139"/>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Оценка творческой и научной деятельности Консерватории осуществляется Министерством культуры Российской Федерации.</w:t>
      </w:r>
    </w:p>
    <w:p w:rsidR="004B73A8" w:rsidRPr="004E66F7" w:rsidRDefault="004B73A8" w:rsidP="00980602">
      <w:pPr>
        <w:pStyle w:val="ab"/>
        <w:widowControl w:val="0"/>
        <w:numPr>
          <w:ilvl w:val="0"/>
          <w:numId w:val="31"/>
        </w:numPr>
        <w:tabs>
          <w:tab w:val="num" w:pos="0"/>
          <w:tab w:val="left" w:pos="1125"/>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Результаты оценки творческой и научной деятельности составляют часть общей оценки деятельности Консерватории при ее государственной аккредитации и являются одним из оснований для установления (подтверждения) вида высшего учебного заведения.</w:t>
      </w:r>
    </w:p>
    <w:p w:rsidR="004B73A8" w:rsidRPr="004E66F7" w:rsidRDefault="004B73A8" w:rsidP="00980602">
      <w:pPr>
        <w:pStyle w:val="ab"/>
        <w:widowControl w:val="0"/>
        <w:numPr>
          <w:ilvl w:val="0"/>
          <w:numId w:val="31"/>
        </w:numPr>
        <w:tabs>
          <w:tab w:val="num" w:pos="0"/>
          <w:tab w:val="left" w:pos="1139"/>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Творческая деятельность и научные исследования Консерватории финансируются как из федерального бюджета, так и из внебюджетных средств Консерватории.</w:t>
      </w:r>
    </w:p>
    <w:p w:rsidR="004B73A8" w:rsidRPr="004E66F7" w:rsidRDefault="004B73A8" w:rsidP="00980602">
      <w:pPr>
        <w:pStyle w:val="ab"/>
        <w:widowControl w:val="0"/>
        <w:numPr>
          <w:ilvl w:val="0"/>
          <w:numId w:val="31"/>
        </w:numPr>
        <w:tabs>
          <w:tab w:val="num" w:pos="0"/>
          <w:tab w:val="left" w:pos="1127"/>
        </w:tabs>
        <w:spacing w:after="0" w:line="240" w:lineRule="auto"/>
        <w:ind w:left="4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Основной формой регулирования правовых отношений в области творческой</w:t>
      </w:r>
      <w:r w:rsidR="00B259C8"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и научной деятельности между Консерваторией, заказчиками и иными потребителями научной и (или) творческой продукции являются договоры (контракты, соглашения) на выполнение научно-исследовательских и (или) творческих работ, на создание, передачу и использование научной и (или) творческой продукции, оказание научных, творческих, консультационных и иных услуг, а также другие договоры, в том числе о совместной научной</w:t>
      </w:r>
      <w:proofErr w:type="gramEnd"/>
      <w:r w:rsidRPr="004E66F7">
        <w:rPr>
          <w:rFonts w:ascii="Times New Roman" w:hAnsi="Times New Roman" w:cs="Times New Roman"/>
          <w:color w:val="000000"/>
          <w:sz w:val="28"/>
          <w:szCs w:val="28"/>
        </w:rPr>
        <w:t xml:space="preserve"> и (или) творческой деятельности, договоры предоставления услуг передачи данных, заключенные в установленном </w:t>
      </w:r>
      <w:r w:rsidRPr="004E66F7">
        <w:rPr>
          <w:rFonts w:ascii="Times New Roman" w:hAnsi="Times New Roman" w:cs="Times New Roman"/>
          <w:color w:val="000000"/>
          <w:sz w:val="28"/>
          <w:szCs w:val="28"/>
        </w:rPr>
        <w:lastRenderedPageBreak/>
        <w:t>порядке в соответствии с законодательством Российской Федерации.</w:t>
      </w:r>
    </w:p>
    <w:p w:rsidR="004B73A8" w:rsidRPr="004E66F7" w:rsidRDefault="004B73A8" w:rsidP="00980602">
      <w:pPr>
        <w:pStyle w:val="ab"/>
        <w:widowControl w:val="0"/>
        <w:numPr>
          <w:ilvl w:val="0"/>
          <w:numId w:val="31"/>
        </w:numPr>
        <w:tabs>
          <w:tab w:val="num" w:pos="0"/>
          <w:tab w:val="left" w:pos="1159"/>
        </w:tabs>
        <w:spacing w:after="0" w:line="240" w:lineRule="auto"/>
        <w:ind w:left="0"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Творческая и (или) научная деятельность в Консерватории осуществляется преподавателями, научными работниками и обучающимися, а также иными категориями работников в соответствии с законодательством Российской Федерации в области образования, науки и культуры.</w:t>
      </w:r>
    </w:p>
    <w:p w:rsidR="00B259C8" w:rsidRPr="004E66F7" w:rsidRDefault="00B259C8" w:rsidP="00980602">
      <w:pPr>
        <w:pStyle w:val="ab"/>
        <w:widowControl w:val="0"/>
        <w:tabs>
          <w:tab w:val="left" w:pos="1159"/>
        </w:tabs>
        <w:spacing w:after="0" w:line="240" w:lineRule="auto"/>
        <w:ind w:left="543" w:right="60"/>
        <w:jc w:val="both"/>
        <w:rPr>
          <w:rFonts w:ascii="Times New Roman" w:hAnsi="Times New Roman" w:cs="Times New Roman"/>
          <w:sz w:val="28"/>
          <w:szCs w:val="28"/>
        </w:rPr>
      </w:pPr>
    </w:p>
    <w:p w:rsidR="004B73A8" w:rsidRPr="004E66F7" w:rsidRDefault="004B73A8" w:rsidP="00980602">
      <w:pPr>
        <w:pStyle w:val="23"/>
        <w:numPr>
          <w:ilvl w:val="0"/>
          <w:numId w:val="20"/>
        </w:numPr>
        <w:shd w:val="clear" w:color="auto" w:fill="auto"/>
        <w:tabs>
          <w:tab w:val="left" w:pos="552"/>
        </w:tabs>
        <w:spacing w:after="0" w:line="240" w:lineRule="auto"/>
        <w:ind w:right="160" w:firstLine="0"/>
        <w:rPr>
          <w:rStyle w:val="22"/>
          <w:spacing w:val="0"/>
          <w:sz w:val="28"/>
          <w:szCs w:val="28"/>
          <w:shd w:val="clear" w:color="auto" w:fill="auto"/>
        </w:rPr>
      </w:pPr>
      <w:bookmarkStart w:id="6" w:name="bookmark6"/>
      <w:r w:rsidRPr="004E66F7">
        <w:rPr>
          <w:rStyle w:val="22"/>
          <w:color w:val="000000"/>
          <w:spacing w:val="0"/>
          <w:sz w:val="28"/>
          <w:szCs w:val="28"/>
        </w:rPr>
        <w:t>УПРАВЛЕНИЕ КОНСЕРВАТОРИЕЙ</w:t>
      </w:r>
      <w:bookmarkEnd w:id="6"/>
    </w:p>
    <w:p w:rsidR="00B259C8" w:rsidRPr="004E66F7" w:rsidRDefault="00B259C8" w:rsidP="00980602">
      <w:pPr>
        <w:pStyle w:val="23"/>
        <w:shd w:val="clear" w:color="auto" w:fill="auto"/>
        <w:tabs>
          <w:tab w:val="left" w:pos="552"/>
        </w:tabs>
        <w:spacing w:after="0" w:line="240" w:lineRule="auto"/>
        <w:ind w:right="160" w:firstLine="0"/>
        <w:jc w:val="left"/>
        <w:rPr>
          <w:spacing w:val="0"/>
          <w:sz w:val="28"/>
          <w:szCs w:val="28"/>
        </w:rPr>
      </w:pPr>
    </w:p>
    <w:p w:rsidR="004B73A8" w:rsidRPr="004E66F7" w:rsidRDefault="004B73A8" w:rsidP="00980602">
      <w:pPr>
        <w:pStyle w:val="ab"/>
        <w:widowControl w:val="0"/>
        <w:numPr>
          <w:ilvl w:val="0"/>
          <w:numId w:val="31"/>
        </w:numPr>
        <w:tabs>
          <w:tab w:val="num" w:pos="0"/>
          <w:tab w:val="left" w:pos="1154"/>
        </w:tabs>
        <w:spacing w:after="0" w:line="240" w:lineRule="auto"/>
        <w:ind w:left="0"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самостоятельно формирует свою структуру в соответствии с законодательством Российской Федерации.</w:t>
      </w:r>
    </w:p>
    <w:p w:rsidR="004B73A8" w:rsidRPr="004E66F7" w:rsidRDefault="004B73A8" w:rsidP="00980602">
      <w:pPr>
        <w:pStyle w:val="ab"/>
        <w:widowControl w:val="0"/>
        <w:numPr>
          <w:ilvl w:val="0"/>
          <w:numId w:val="31"/>
        </w:numPr>
        <w:tabs>
          <w:tab w:val="num" w:pos="0"/>
          <w:tab w:val="left" w:pos="1137"/>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В состав Консерватории входят:</w:t>
      </w:r>
    </w:p>
    <w:p w:rsidR="004B73A8" w:rsidRPr="004E66F7" w:rsidRDefault="004B73A8" w:rsidP="00980602">
      <w:pPr>
        <w:pStyle w:val="ab"/>
        <w:tabs>
          <w:tab w:val="left" w:pos="908"/>
        </w:tabs>
        <w:spacing w:after="0" w:line="240" w:lineRule="auto"/>
        <w:ind w:left="8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факультеты;</w:t>
      </w:r>
    </w:p>
    <w:p w:rsidR="004B73A8" w:rsidRPr="004E66F7" w:rsidRDefault="004B73A8" w:rsidP="00980602">
      <w:pPr>
        <w:pStyle w:val="ab"/>
        <w:tabs>
          <w:tab w:val="left" w:pos="913"/>
        </w:tabs>
        <w:spacing w:after="0" w:line="240" w:lineRule="auto"/>
        <w:ind w:left="8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кафедры, секции, кабинеты, лаборатории;</w:t>
      </w:r>
    </w:p>
    <w:p w:rsidR="004B73A8" w:rsidRPr="004E66F7" w:rsidRDefault="004B73A8" w:rsidP="00980602">
      <w:pPr>
        <w:pStyle w:val="ab"/>
        <w:tabs>
          <w:tab w:val="left" w:pos="954"/>
        </w:tabs>
        <w:spacing w:after="0" w:line="240" w:lineRule="auto"/>
        <w:ind w:left="8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подразделения, осуществляющие подготовку научно-педагогических кадров в аспирантуре, подготовку ассистентов-стажеров, а также подготовку научных кадров (в докторантуре);</w:t>
      </w:r>
    </w:p>
    <w:p w:rsidR="004B73A8" w:rsidRPr="004E66F7" w:rsidRDefault="004B73A8" w:rsidP="00980602">
      <w:pPr>
        <w:pStyle w:val="ab"/>
        <w:tabs>
          <w:tab w:val="left" w:pos="1098"/>
        </w:tabs>
        <w:spacing w:after="0" w:line="240" w:lineRule="auto"/>
        <w:ind w:left="8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структурные подразделения, обеспечивающие образовательную деятельность по дополнительным образовательным программам, в том числе по программам дополнительного профессионального образования;</w:t>
      </w:r>
    </w:p>
    <w:p w:rsidR="004B73A8" w:rsidRPr="004E66F7" w:rsidRDefault="004B73A8" w:rsidP="00980602">
      <w:pPr>
        <w:pStyle w:val="ab"/>
        <w:tabs>
          <w:tab w:val="left" w:pos="1136"/>
        </w:tabs>
        <w:spacing w:after="0" w:line="240" w:lineRule="auto"/>
        <w:ind w:left="80" w:right="6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подготовительные отделения для приобретения необходимых начальных профессиональных навыков лицами, желающими поступить в Консерваторию;</w:t>
      </w:r>
    </w:p>
    <w:p w:rsidR="004B73A8" w:rsidRPr="004E66F7" w:rsidRDefault="004B73A8" w:rsidP="00980602">
      <w:pPr>
        <w:pStyle w:val="ab"/>
        <w:tabs>
          <w:tab w:val="left" w:pos="1213"/>
        </w:tabs>
        <w:spacing w:after="0" w:line="240" w:lineRule="auto"/>
        <w:ind w:left="8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Фольклорно-этнографический центр имени А.М.</w:t>
      </w:r>
      <w:r w:rsidR="00FA4A9E" w:rsidRPr="004E66F7">
        <w:rPr>
          <w:rFonts w:ascii="Times New Roman" w:hAnsi="Times New Roman" w:cs="Times New Roman"/>
          <w:color w:val="000000"/>
          <w:sz w:val="28"/>
          <w:szCs w:val="28"/>
        </w:rPr>
        <w:t xml:space="preserve"> </w:t>
      </w:r>
      <w:proofErr w:type="spellStart"/>
      <w:r w:rsidRPr="004E66F7">
        <w:rPr>
          <w:rFonts w:ascii="Times New Roman" w:hAnsi="Times New Roman" w:cs="Times New Roman"/>
          <w:color w:val="000000"/>
          <w:sz w:val="28"/>
          <w:szCs w:val="28"/>
        </w:rPr>
        <w:t>Мехнецова</w:t>
      </w:r>
      <w:proofErr w:type="spellEnd"/>
      <w:r w:rsidRPr="004E66F7">
        <w:rPr>
          <w:rFonts w:ascii="Times New Roman" w:hAnsi="Times New Roman" w:cs="Times New Roman"/>
          <w:color w:val="000000"/>
          <w:sz w:val="28"/>
          <w:szCs w:val="28"/>
        </w:rPr>
        <w:t xml:space="preserve">, осуществляющий научно-исследовательскую деятельность и обеспечивающий учебную практику </w:t>
      </w:r>
      <w:proofErr w:type="gramStart"/>
      <w:r w:rsidRPr="004E66F7">
        <w:rPr>
          <w:rFonts w:ascii="Times New Roman" w:hAnsi="Times New Roman" w:cs="Times New Roman"/>
          <w:color w:val="000000"/>
          <w:sz w:val="28"/>
          <w:szCs w:val="28"/>
        </w:rPr>
        <w:t>обучающихся</w:t>
      </w:r>
      <w:proofErr w:type="gramEnd"/>
      <w:r w:rsidRPr="004E66F7">
        <w:rPr>
          <w:rFonts w:ascii="Times New Roman" w:hAnsi="Times New Roman" w:cs="Times New Roman"/>
          <w:color w:val="000000"/>
          <w:sz w:val="28"/>
          <w:szCs w:val="28"/>
        </w:rPr>
        <w:t xml:space="preserve"> Консерватории в области народной музыкальной культуры;</w:t>
      </w:r>
    </w:p>
    <w:p w:rsidR="004B73A8" w:rsidRPr="004E66F7" w:rsidRDefault="004B73A8" w:rsidP="00980602">
      <w:pPr>
        <w:pStyle w:val="ab"/>
        <w:tabs>
          <w:tab w:val="left" w:pos="1338"/>
        </w:tabs>
        <w:spacing w:after="0" w:line="240" w:lineRule="auto"/>
        <w:ind w:left="8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Средняя специальная музыкальная школа (ССМШ) - специализированное структурное подразделение, обеспечивающее образовательную деятельность по образовательной программе начального общего образования, образовательной программе среднего профессионального образования, интегрированной с образовательными программами основного общего и среднего общего образования, а также по образовательной программе среднего профессионального образования (со сроком обучения 10 лет 10 мес.);</w:t>
      </w:r>
    </w:p>
    <w:p w:rsidR="004B73A8" w:rsidRPr="004E66F7" w:rsidRDefault="004B73A8" w:rsidP="00980602">
      <w:pPr>
        <w:pStyle w:val="ab"/>
        <w:tabs>
          <w:tab w:val="left" w:pos="920"/>
        </w:tabs>
        <w:spacing w:after="0" w:line="240" w:lineRule="auto"/>
        <w:ind w:left="80" w:right="6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 xml:space="preserve">Театр - структурное подразделение, обеспечивающее профессиональную практику </w:t>
      </w:r>
      <w:proofErr w:type="gramStart"/>
      <w:r w:rsidRPr="004E66F7">
        <w:rPr>
          <w:rFonts w:ascii="Times New Roman" w:hAnsi="Times New Roman" w:cs="Times New Roman"/>
          <w:color w:val="000000"/>
          <w:sz w:val="28"/>
          <w:szCs w:val="28"/>
        </w:rPr>
        <w:t>обучающихся</w:t>
      </w:r>
      <w:proofErr w:type="gramEnd"/>
      <w:r w:rsidRPr="004E66F7">
        <w:rPr>
          <w:rFonts w:ascii="Times New Roman" w:hAnsi="Times New Roman" w:cs="Times New Roman"/>
          <w:color w:val="000000"/>
          <w:sz w:val="28"/>
          <w:szCs w:val="28"/>
        </w:rPr>
        <w:t>, а также творческую деятельность Консерватории;</w:t>
      </w:r>
    </w:p>
    <w:p w:rsidR="004B73A8" w:rsidRPr="004E66F7" w:rsidRDefault="004B73A8" w:rsidP="00980602">
      <w:pPr>
        <w:pStyle w:val="ab"/>
        <w:tabs>
          <w:tab w:val="left" w:pos="922"/>
        </w:tabs>
        <w:spacing w:after="0" w:line="240" w:lineRule="auto"/>
        <w:ind w:left="8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ab/>
        <w:t>Научная музыкальная библиотека;</w:t>
      </w:r>
    </w:p>
    <w:p w:rsidR="004B73A8" w:rsidRPr="004E66F7" w:rsidRDefault="004B73A8" w:rsidP="00980602">
      <w:pPr>
        <w:pStyle w:val="ab"/>
        <w:spacing w:after="0" w:line="240" w:lineRule="auto"/>
        <w:ind w:left="8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к) иные структурные подразделения, обеспечивающие деятельность Консерватории, в том числе структурное подразделение, обеспечивающее реализацию дополнительных </w:t>
      </w:r>
      <w:proofErr w:type="spellStart"/>
      <w:r w:rsidRPr="004E66F7">
        <w:rPr>
          <w:rFonts w:ascii="Times New Roman" w:hAnsi="Times New Roman" w:cs="Times New Roman"/>
          <w:color w:val="000000"/>
          <w:sz w:val="28"/>
          <w:szCs w:val="28"/>
        </w:rPr>
        <w:t>предпрофессиональных</w:t>
      </w:r>
      <w:proofErr w:type="spellEnd"/>
      <w:r w:rsidRPr="004E66F7">
        <w:rPr>
          <w:rFonts w:ascii="Times New Roman" w:hAnsi="Times New Roman" w:cs="Times New Roman"/>
          <w:color w:val="000000"/>
          <w:sz w:val="28"/>
          <w:szCs w:val="28"/>
        </w:rPr>
        <w:t xml:space="preserve"> общеобразовательных программ в области музыкального искусства (Детская музыкальная школа).</w:t>
      </w:r>
    </w:p>
    <w:p w:rsidR="004B73A8" w:rsidRPr="004E66F7" w:rsidRDefault="004B73A8" w:rsidP="00980602">
      <w:pPr>
        <w:pStyle w:val="ab"/>
        <w:spacing w:after="0" w:line="240" w:lineRule="auto"/>
        <w:ind w:left="100" w:right="8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Структурные подразделения не являются юридическими лицами. Они действуют на основании Положений (локальных нормативных актов), </w:t>
      </w:r>
      <w:r w:rsidRPr="004E66F7">
        <w:rPr>
          <w:rFonts w:ascii="Times New Roman" w:hAnsi="Times New Roman" w:cs="Times New Roman"/>
          <w:color w:val="000000"/>
          <w:sz w:val="28"/>
          <w:szCs w:val="28"/>
        </w:rPr>
        <w:lastRenderedPageBreak/>
        <w:t>которые принимаются Ученым советом Консерватории и утверждаются ректором.</w:t>
      </w:r>
    </w:p>
    <w:p w:rsidR="004B73A8" w:rsidRPr="004E66F7" w:rsidRDefault="004B73A8" w:rsidP="00980602">
      <w:pPr>
        <w:pStyle w:val="ab"/>
        <w:widowControl w:val="0"/>
        <w:numPr>
          <w:ilvl w:val="0"/>
          <w:numId w:val="31"/>
        </w:numPr>
        <w:tabs>
          <w:tab w:val="num" w:pos="0"/>
          <w:tab w:val="left" w:pos="1199"/>
        </w:tabs>
        <w:spacing w:after="0" w:line="240" w:lineRule="auto"/>
        <w:ind w:left="0" w:right="8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Управление Консерваторией осуществляется в соответствии с законодательством Российской Федерации и Уставом Консерватории на принципах сочетания единоначалия и коллегиальности.</w:t>
      </w:r>
    </w:p>
    <w:p w:rsidR="004B73A8" w:rsidRPr="004E66F7" w:rsidRDefault="004B73A8" w:rsidP="00980602">
      <w:pPr>
        <w:pStyle w:val="ab"/>
        <w:spacing w:after="0" w:line="240" w:lineRule="auto"/>
        <w:ind w:left="100" w:right="80" w:firstLine="443"/>
        <w:jc w:val="both"/>
        <w:rPr>
          <w:rFonts w:ascii="Times New Roman" w:hAnsi="Times New Roman" w:cs="Times New Roman"/>
          <w:sz w:val="28"/>
          <w:szCs w:val="28"/>
        </w:rPr>
      </w:pPr>
      <w:r w:rsidRPr="004E66F7">
        <w:rPr>
          <w:rFonts w:ascii="Times New Roman" w:hAnsi="Times New Roman" w:cs="Times New Roman"/>
          <w:color w:val="000000"/>
          <w:sz w:val="28"/>
          <w:szCs w:val="28"/>
        </w:rPr>
        <w:t>Коллегиальными органами управления Консерватории являются: Общее собрание (конференция) работников и обучающихся Консерватории (далее - Общее собрание (конференция) Консерватории), Ученый совет Консерватории и иные органы.</w:t>
      </w:r>
    </w:p>
    <w:p w:rsidR="004B73A8" w:rsidRPr="004E66F7" w:rsidRDefault="004B73A8" w:rsidP="00980602">
      <w:pPr>
        <w:pStyle w:val="ab"/>
        <w:widowControl w:val="0"/>
        <w:numPr>
          <w:ilvl w:val="0"/>
          <w:numId w:val="31"/>
        </w:numPr>
        <w:tabs>
          <w:tab w:val="num" w:pos="0"/>
          <w:tab w:val="left" w:pos="1149"/>
        </w:tabs>
        <w:spacing w:after="0" w:line="240" w:lineRule="auto"/>
        <w:ind w:left="0"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Общее собрание (конференция) Консерватории собирается по мере необходимости, но не реже одного раза в год. Общее собрание (конференция) Консерватории может быть созвано по решению ректора (лица, исполняющего обязанности ректора), Ученого совета Консерватории, 2/3 от общего числа работников Консерватории, а также по требованию Министерства культуры Российской Федерации.</w:t>
      </w:r>
    </w:p>
    <w:p w:rsidR="004B73A8" w:rsidRPr="004E66F7" w:rsidRDefault="004B73A8" w:rsidP="00980602">
      <w:pPr>
        <w:pStyle w:val="ab"/>
        <w:widowControl w:val="0"/>
        <w:numPr>
          <w:ilvl w:val="0"/>
          <w:numId w:val="31"/>
        </w:numPr>
        <w:tabs>
          <w:tab w:val="num" w:pos="0"/>
          <w:tab w:val="left" w:pos="1146"/>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Общее собрание (конференция) Консерватории:</w:t>
      </w:r>
    </w:p>
    <w:p w:rsidR="004B73A8" w:rsidRPr="004E66F7" w:rsidRDefault="004B73A8" w:rsidP="00980602">
      <w:pPr>
        <w:pStyle w:val="ab"/>
        <w:spacing w:after="0" w:line="240" w:lineRule="auto"/>
        <w:ind w:left="100" w:right="80" w:firstLine="50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принимает проект Устава Консерватории, проект изменений и (или) дополнений к Уставу.</w:t>
      </w:r>
    </w:p>
    <w:p w:rsidR="004B73A8" w:rsidRPr="004E66F7" w:rsidRDefault="004B73A8" w:rsidP="00980602">
      <w:pPr>
        <w:pStyle w:val="ab"/>
        <w:tabs>
          <w:tab w:val="left" w:pos="863"/>
        </w:tabs>
        <w:spacing w:after="0" w:line="240" w:lineRule="auto"/>
        <w:ind w:lef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Изменения и дополнения в Устав Консерватории, связанные с изменениями в законодательстве Российской Федерации и нормативных правовых актах Российской Федерации, утверждаются Министерством культуры Российской Федерации без проведения Общего собрания (конференции) Консерватории;</w:t>
      </w:r>
    </w:p>
    <w:p w:rsidR="004B73A8" w:rsidRPr="004E66F7" w:rsidRDefault="004B73A8" w:rsidP="00980602">
      <w:pPr>
        <w:pStyle w:val="ab"/>
        <w:tabs>
          <w:tab w:val="left" w:pos="885"/>
        </w:tabs>
        <w:spacing w:after="0" w:line="240" w:lineRule="auto"/>
        <w:ind w:left="4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 xml:space="preserve">тайным голосованием избирает и </w:t>
      </w:r>
      <w:proofErr w:type="spellStart"/>
      <w:r w:rsidRPr="004E66F7">
        <w:rPr>
          <w:rFonts w:ascii="Times New Roman" w:hAnsi="Times New Roman" w:cs="Times New Roman"/>
          <w:color w:val="000000"/>
          <w:sz w:val="28"/>
          <w:szCs w:val="28"/>
        </w:rPr>
        <w:t>довыбирает</w:t>
      </w:r>
      <w:proofErr w:type="spellEnd"/>
      <w:r w:rsidRPr="004E66F7">
        <w:rPr>
          <w:rFonts w:ascii="Times New Roman" w:hAnsi="Times New Roman" w:cs="Times New Roman"/>
          <w:color w:val="000000"/>
          <w:sz w:val="28"/>
          <w:szCs w:val="28"/>
        </w:rPr>
        <w:t xml:space="preserve"> членов Ученого совета Консерватории, а также выводит членов Ученого совета Консерватории из его состава, кроме случаев, предусмотренных пунктом 76 и подпунктами «а» и «б» пункта 78 настоящего Устава;</w:t>
      </w:r>
    </w:p>
    <w:p w:rsidR="004B73A8" w:rsidRPr="004E66F7" w:rsidRDefault="004B73A8" w:rsidP="00980602">
      <w:pPr>
        <w:pStyle w:val="ab"/>
        <w:tabs>
          <w:tab w:val="left" w:pos="868"/>
        </w:tabs>
        <w:spacing w:after="0" w:line="240" w:lineRule="auto"/>
        <w:ind w:lef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избирает ректора Консерватории;</w:t>
      </w:r>
    </w:p>
    <w:p w:rsidR="004B73A8" w:rsidRPr="004E66F7" w:rsidRDefault="004B73A8" w:rsidP="00980602">
      <w:pPr>
        <w:pStyle w:val="ab"/>
        <w:tabs>
          <w:tab w:val="left" w:pos="851"/>
        </w:tabs>
        <w:spacing w:after="0" w:line="240" w:lineRule="auto"/>
        <w:ind w:left="4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заслушивает годовой отчет ректората о результатах работы Консерватории;</w:t>
      </w:r>
    </w:p>
    <w:p w:rsidR="004B73A8" w:rsidRPr="004E66F7" w:rsidRDefault="004B73A8" w:rsidP="00980602">
      <w:pPr>
        <w:pStyle w:val="ab"/>
        <w:tabs>
          <w:tab w:val="left" w:pos="875"/>
        </w:tabs>
        <w:spacing w:after="0" w:line="240" w:lineRule="auto"/>
        <w:ind w:left="40" w:right="6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избирает (утверждает) представителей работников Консерватории в состав Комиссии по трудовым спорам;</w:t>
      </w:r>
    </w:p>
    <w:p w:rsidR="004B73A8" w:rsidRPr="004E66F7" w:rsidRDefault="004B73A8" w:rsidP="00980602">
      <w:pPr>
        <w:pStyle w:val="ab"/>
        <w:tabs>
          <w:tab w:val="left" w:pos="851"/>
        </w:tabs>
        <w:spacing w:after="0" w:line="240" w:lineRule="auto"/>
        <w:ind w:left="4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утверждает коллективный договор между администрацией Консерватории и работниками Консерватории.</w:t>
      </w:r>
    </w:p>
    <w:p w:rsidR="004B73A8" w:rsidRPr="004E66F7" w:rsidRDefault="004B73A8" w:rsidP="00980602">
      <w:pPr>
        <w:pStyle w:val="ab"/>
        <w:widowControl w:val="0"/>
        <w:numPr>
          <w:ilvl w:val="0"/>
          <w:numId w:val="31"/>
        </w:numPr>
        <w:tabs>
          <w:tab w:val="num" w:pos="0"/>
          <w:tab w:val="left" w:pos="1134"/>
        </w:tabs>
        <w:spacing w:after="0" w:line="240" w:lineRule="auto"/>
        <w:ind w:left="0"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Порядок избрания делегатов на Общее собрание (конференцию) Консерватории, предусматривающий участие всех категорий работников, обучающихся и членов общественных организаций, определяется Ученым советом Консерватории.</w:t>
      </w:r>
    </w:p>
    <w:p w:rsidR="004B73A8" w:rsidRPr="004E66F7" w:rsidRDefault="004B73A8" w:rsidP="00980602">
      <w:pPr>
        <w:pStyle w:val="ab"/>
        <w:widowControl w:val="0"/>
        <w:numPr>
          <w:ilvl w:val="0"/>
          <w:numId w:val="31"/>
        </w:numPr>
        <w:tabs>
          <w:tab w:val="num" w:pos="0"/>
          <w:tab w:val="left" w:pos="1132"/>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В число делегатов Общего собрания (конференции) входят:</w:t>
      </w:r>
    </w:p>
    <w:p w:rsidR="004B73A8" w:rsidRPr="004E66F7" w:rsidRDefault="004B73A8" w:rsidP="00980602">
      <w:pPr>
        <w:pStyle w:val="ab"/>
        <w:tabs>
          <w:tab w:val="left" w:pos="863"/>
        </w:tabs>
        <w:spacing w:after="0" w:line="240" w:lineRule="auto"/>
        <w:ind w:lef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члены Ученого совета Консерватории;</w:t>
      </w:r>
    </w:p>
    <w:p w:rsidR="004B73A8" w:rsidRPr="004E66F7" w:rsidRDefault="004B73A8" w:rsidP="00980602">
      <w:pPr>
        <w:pStyle w:val="ab"/>
        <w:tabs>
          <w:tab w:val="left" w:pos="1106"/>
        </w:tabs>
        <w:spacing w:after="0" w:line="240" w:lineRule="auto"/>
        <w:ind w:left="4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 xml:space="preserve">представители профессорско-преподавательского состава, работающие как по основному месту работы в Консерватории, так и по совместительству (основным местом работы которых Консерватория не является), но не менее половины работников данной категории в </w:t>
      </w:r>
      <w:r w:rsidRPr="004E66F7">
        <w:rPr>
          <w:rFonts w:ascii="Times New Roman" w:hAnsi="Times New Roman" w:cs="Times New Roman"/>
          <w:color w:val="000000"/>
          <w:sz w:val="28"/>
          <w:szCs w:val="28"/>
        </w:rPr>
        <w:lastRenderedPageBreak/>
        <w:t>соответствии с квотами для структурных подразделений, утверждаемыми Ученым советом;</w:t>
      </w:r>
    </w:p>
    <w:p w:rsidR="004B73A8" w:rsidRPr="004E66F7" w:rsidRDefault="004B73A8" w:rsidP="00980602">
      <w:pPr>
        <w:pStyle w:val="ab"/>
        <w:tabs>
          <w:tab w:val="left" w:pos="866"/>
        </w:tabs>
        <w:spacing w:after="0" w:line="240" w:lineRule="auto"/>
        <w:ind w:left="4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представители преподавателей ССМШ (штатных и совместителей), концертмейстеров (штатных и совместителей), а также других категорий работников Консерватории в соответствии с квотами, утверждаемыми Ученым советом;</w:t>
      </w:r>
    </w:p>
    <w:p w:rsidR="004B73A8" w:rsidRPr="004E66F7" w:rsidRDefault="004B73A8" w:rsidP="00980602">
      <w:pPr>
        <w:pStyle w:val="ab"/>
        <w:tabs>
          <w:tab w:val="left" w:pos="846"/>
        </w:tabs>
        <w:spacing w:after="0" w:line="240" w:lineRule="auto"/>
        <w:ind w:left="4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представители обучающихся (студентов, обучающихся по программам среднего и высшего образования, аспирантов очной формы обучения, докторантов), в соответствии с квотами, утверждаемыми Ученым советом.</w:t>
      </w:r>
    </w:p>
    <w:p w:rsidR="004B73A8" w:rsidRPr="004E66F7" w:rsidRDefault="004B73A8" w:rsidP="00980602">
      <w:pPr>
        <w:pStyle w:val="ab"/>
        <w:spacing w:after="0" w:line="240" w:lineRule="auto"/>
        <w:ind w:left="40" w:right="6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Избранными считаются делегаты, получившие наибольшее количество </w:t>
      </w:r>
      <w:proofErr w:type="gramStart"/>
      <w:r w:rsidRPr="004E66F7">
        <w:rPr>
          <w:rFonts w:ascii="Times New Roman" w:hAnsi="Times New Roman" w:cs="Times New Roman"/>
          <w:color w:val="000000"/>
          <w:sz w:val="28"/>
          <w:szCs w:val="28"/>
        </w:rPr>
        <w:t>голосов участников собраний работников структурных подразделений</w:t>
      </w:r>
      <w:proofErr w:type="gramEnd"/>
      <w:r w:rsidRPr="004E66F7">
        <w:rPr>
          <w:rFonts w:ascii="Times New Roman" w:hAnsi="Times New Roman" w:cs="Times New Roman"/>
          <w:color w:val="000000"/>
          <w:sz w:val="28"/>
          <w:szCs w:val="28"/>
        </w:rPr>
        <w:t xml:space="preserve"> или обучающихся, при условии, что за них проголосовало не менее половины работников структурных подразделений или обучающихся, принявших участие в голосовании. Собрания по избранию делегатов считаются состоявшимися, если в </w:t>
      </w:r>
      <w:r w:rsidR="000E5C36" w:rsidRPr="004E66F7">
        <w:rPr>
          <w:rFonts w:ascii="Times New Roman" w:hAnsi="Times New Roman" w:cs="Times New Roman"/>
          <w:color w:val="000000"/>
          <w:sz w:val="28"/>
          <w:szCs w:val="28"/>
        </w:rPr>
        <w:t>н</w:t>
      </w:r>
      <w:r w:rsidRPr="004E66F7">
        <w:rPr>
          <w:rFonts w:ascii="Times New Roman" w:hAnsi="Times New Roman" w:cs="Times New Roman"/>
          <w:color w:val="000000"/>
          <w:sz w:val="28"/>
          <w:szCs w:val="28"/>
        </w:rPr>
        <w:t>их участвует более двух третей от численного состава структурных подразделений Консерватории и численного состава обучающихся.</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Члены Ученого совета Консерватории должны составлять не более 50% общего числа делегатов Общего собрания (конференции). Общее собрание (конференция) считается правомочным, если на нем присутствуют не менее двух третей избранных делегатов. Решение может приниматься открытым или тайным голосованием. Процедура голосования определяется на Общем собрании (конференции) Консерватории. Решение считается принятым, если за него проголосовали более 50 процентов присутствующих делегатов.</w:t>
      </w:r>
    </w:p>
    <w:p w:rsidR="00633821" w:rsidRPr="004E66F7" w:rsidRDefault="00633821" w:rsidP="00980602">
      <w:pPr>
        <w:pStyle w:val="ab"/>
        <w:widowControl w:val="0"/>
        <w:numPr>
          <w:ilvl w:val="0"/>
          <w:numId w:val="31"/>
        </w:numPr>
        <w:tabs>
          <w:tab w:val="num" w:pos="0"/>
          <w:tab w:val="left" w:pos="1130"/>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Общее руководство Консерваторией осуществляет выборный представительный орган - Ученый совет.</w:t>
      </w:r>
    </w:p>
    <w:p w:rsidR="00633821" w:rsidRPr="004E66F7" w:rsidRDefault="00633821" w:rsidP="00980602">
      <w:pPr>
        <w:pStyle w:val="ab"/>
        <w:widowControl w:val="0"/>
        <w:numPr>
          <w:ilvl w:val="0"/>
          <w:numId w:val="31"/>
        </w:numPr>
        <w:tabs>
          <w:tab w:val="num" w:pos="0"/>
          <w:tab w:val="left" w:pos="1130"/>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В состав Ученого совета входят ректор - председатель Ученого совета, проректоры, а также, по решению Ученого совета Консерватории - деканы факультетов. Другие члены Ученого совета избираются на Общем собрании (конференции) Консерватории путем тайного голосования.</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Избранными в состав Ученого совета или отозванными из него считаются кандидаты, за которых проголосовало более 50 % присутствующих на Общем собрании (конференции) Консерватории при наличии не менее двух третей списочного состава делегатов. Количество членов Ученого совета - не более 50 человек. В случае выдвижения большего количества претендентов в члены Ученого совета избранными считаются кандидаты, набравшие большее количество голосов.</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Нормы представительства в Ученом совете от структурных подразделений Консерватории определяются Ученым советом. Состав Ученого совета объявляется приказом ректора Консерватории.</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Порядок выдвижения кандидатур и избрания в члены Ученого совета Консерватории, а также порядок работы Ученого совета Консерватории регулируется локальными нормативными актами Консерватории.</w:t>
      </w:r>
    </w:p>
    <w:p w:rsidR="00633821" w:rsidRPr="004E66F7" w:rsidRDefault="00633821" w:rsidP="00980602">
      <w:pPr>
        <w:pStyle w:val="ab"/>
        <w:widowControl w:val="0"/>
        <w:numPr>
          <w:ilvl w:val="0"/>
          <w:numId w:val="31"/>
        </w:numPr>
        <w:tabs>
          <w:tab w:val="num" w:pos="0"/>
          <w:tab w:val="left" w:pos="1130"/>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Срок полномочий Ученого совета Консерватории - 5 лет. По </w:t>
      </w:r>
      <w:r w:rsidRPr="004E66F7">
        <w:rPr>
          <w:rFonts w:ascii="Times New Roman" w:hAnsi="Times New Roman" w:cs="Times New Roman"/>
          <w:color w:val="000000"/>
          <w:sz w:val="28"/>
          <w:szCs w:val="28"/>
        </w:rPr>
        <w:lastRenderedPageBreak/>
        <w:t>истечении 5-ти лет производится избрание нового состава Ученого совета тайным голосованием на Общем собрании (конференции) Консерватории.</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Досрочное прекращение полномочий Ученого совета Консерватории и досрочные выборы Ученого совета Консерватории проводятся:</w:t>
      </w:r>
    </w:p>
    <w:p w:rsidR="00633821" w:rsidRPr="004E66F7" w:rsidRDefault="00633821" w:rsidP="00980602">
      <w:pPr>
        <w:pStyle w:val="ab"/>
        <w:tabs>
          <w:tab w:val="left" w:pos="885"/>
        </w:tabs>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по требованию ректора, которое поддержано большинством (более половины) структурных подразделений Консерватории путем проведения собраний коллективов подразделений при кворуме не менее двух третьих от общей численности работников подразделения и результатов голосования, поддержанное более 50% работников, принявших участие в голосовании;</w:t>
      </w:r>
    </w:p>
    <w:p w:rsidR="00633821" w:rsidRPr="004E66F7" w:rsidRDefault="00633821" w:rsidP="00980602">
      <w:pPr>
        <w:pStyle w:val="ab"/>
        <w:tabs>
          <w:tab w:val="left" w:pos="718"/>
        </w:tabs>
        <w:spacing w:after="0" w:line="240" w:lineRule="auto"/>
        <w:ind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по решению Общего собрания (конференции) Консерватории;</w:t>
      </w:r>
    </w:p>
    <w:p w:rsidR="00633821" w:rsidRPr="004E66F7" w:rsidRDefault="00633821" w:rsidP="00980602">
      <w:pPr>
        <w:pStyle w:val="ab"/>
        <w:tabs>
          <w:tab w:val="left" w:pos="718"/>
        </w:tabs>
        <w:spacing w:after="0" w:line="240" w:lineRule="auto"/>
        <w:ind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по требованию не менее половины членов Ученого совета.</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Не </w:t>
      </w:r>
      <w:proofErr w:type="gramStart"/>
      <w:r w:rsidRPr="004E66F7">
        <w:rPr>
          <w:rFonts w:ascii="Times New Roman" w:hAnsi="Times New Roman" w:cs="Times New Roman"/>
          <w:color w:val="000000"/>
          <w:sz w:val="28"/>
          <w:szCs w:val="28"/>
        </w:rPr>
        <w:t>позднее</w:t>
      </w:r>
      <w:proofErr w:type="gramEnd"/>
      <w:r w:rsidRPr="004E66F7">
        <w:rPr>
          <w:rFonts w:ascii="Times New Roman" w:hAnsi="Times New Roman" w:cs="Times New Roman"/>
          <w:color w:val="000000"/>
          <w:sz w:val="28"/>
          <w:szCs w:val="28"/>
        </w:rPr>
        <w:t xml:space="preserve"> чем за два месяца до истечения срока полномочий Ученого совета или в случае досрочного прекращения полномочий Ученого совета ректор объявляет о созыве Общего собрания (конференции) Консерватории по выборам нового состава Ученого совета.</w:t>
      </w:r>
    </w:p>
    <w:p w:rsidR="00633821" w:rsidRPr="004E66F7" w:rsidRDefault="00633821" w:rsidP="00980602">
      <w:pPr>
        <w:pStyle w:val="ab"/>
        <w:widowControl w:val="0"/>
        <w:numPr>
          <w:ilvl w:val="0"/>
          <w:numId w:val="31"/>
        </w:numPr>
        <w:tabs>
          <w:tab w:val="num" w:pos="0"/>
          <w:tab w:val="left" w:pos="1102"/>
        </w:tabs>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Решения о введении новых членов Ученого совета взамен выбывших, кроме</w:t>
      </w:r>
      <w:r w:rsidR="00B259C8"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 xml:space="preserve">тех членов, которые входят в Ученый совет по должности, принимаются </w:t>
      </w:r>
      <w:r w:rsidRPr="004E66F7">
        <w:rPr>
          <w:rStyle w:val="110"/>
          <w:color w:val="000000"/>
          <w:sz w:val="28"/>
          <w:szCs w:val="28"/>
        </w:rPr>
        <w:t xml:space="preserve">Общим </w:t>
      </w:r>
      <w:r w:rsidRPr="004E66F7">
        <w:rPr>
          <w:rFonts w:ascii="Times New Roman" w:hAnsi="Times New Roman" w:cs="Times New Roman"/>
          <w:color w:val="000000"/>
          <w:sz w:val="28"/>
          <w:szCs w:val="28"/>
        </w:rPr>
        <w:t>собранием (конференцией) Консерватории тайным голосованием простым большинством голосов.</w:t>
      </w:r>
    </w:p>
    <w:p w:rsidR="00633821" w:rsidRPr="004E66F7" w:rsidRDefault="00633821" w:rsidP="00980602">
      <w:pPr>
        <w:pStyle w:val="ab"/>
        <w:widowControl w:val="0"/>
        <w:numPr>
          <w:ilvl w:val="0"/>
          <w:numId w:val="31"/>
        </w:numPr>
        <w:tabs>
          <w:tab w:val="left" w:pos="1105"/>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 случае увольнения (отчисления) из Консерватории члена Ученого совета он автоматически выбывает из состава Ученого совета.</w:t>
      </w:r>
    </w:p>
    <w:p w:rsidR="00633821" w:rsidRPr="004E66F7" w:rsidRDefault="00633821" w:rsidP="00980602">
      <w:pPr>
        <w:pStyle w:val="ab"/>
        <w:widowControl w:val="0"/>
        <w:numPr>
          <w:ilvl w:val="0"/>
          <w:numId w:val="31"/>
        </w:numPr>
        <w:tabs>
          <w:tab w:val="num" w:pos="0"/>
          <w:tab w:val="left" w:pos="1110"/>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Введение в состав Ученого совета нового члена Ученого совета по должности и избрание нового члена Ученого совета Консерватории осуществляется в установленном порядке и объявляется приказом ректора.</w:t>
      </w:r>
    </w:p>
    <w:p w:rsidR="00633821" w:rsidRPr="004E66F7" w:rsidRDefault="00633821" w:rsidP="00980602">
      <w:pPr>
        <w:pStyle w:val="ab"/>
        <w:widowControl w:val="0"/>
        <w:numPr>
          <w:ilvl w:val="0"/>
          <w:numId w:val="31"/>
        </w:numPr>
        <w:tabs>
          <w:tab w:val="num" w:pos="0"/>
          <w:tab w:val="left" w:pos="1105"/>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Вывод члена Ученого совета из состава Ученого совета возможен по следующим причинам:</w:t>
      </w:r>
    </w:p>
    <w:p w:rsidR="00633821" w:rsidRPr="004E66F7" w:rsidRDefault="00633821" w:rsidP="00980602">
      <w:pPr>
        <w:pStyle w:val="ab"/>
        <w:tabs>
          <w:tab w:val="left" w:pos="841"/>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в связи с переходом на другую должность в Консерватории (для входящих в состав Ученого совета по должности);</w:t>
      </w:r>
    </w:p>
    <w:p w:rsidR="00633821" w:rsidRPr="004E66F7" w:rsidRDefault="00633821" w:rsidP="00980602">
      <w:pPr>
        <w:pStyle w:val="ab"/>
        <w:tabs>
          <w:tab w:val="left" w:pos="867"/>
        </w:tabs>
        <w:spacing w:after="0" w:line="240" w:lineRule="auto"/>
        <w:ind w:lef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по собственному желанию (заявлению);</w:t>
      </w:r>
    </w:p>
    <w:p w:rsidR="00633821" w:rsidRPr="004E66F7" w:rsidRDefault="00633821" w:rsidP="00980602">
      <w:pPr>
        <w:pStyle w:val="ab"/>
        <w:tabs>
          <w:tab w:val="left" w:pos="855"/>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при невозможности исполнять обязанности члена Ученого совета (длительное, более 3-х месяцев, заболевание, иные случаи);</w:t>
      </w:r>
    </w:p>
    <w:p w:rsidR="00633821" w:rsidRPr="004E66F7" w:rsidRDefault="00633821" w:rsidP="00980602">
      <w:pPr>
        <w:pStyle w:val="ab"/>
        <w:tabs>
          <w:tab w:val="left" w:pos="846"/>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 xml:space="preserve">в связи с ходатайством об отзыве с мотивацией причин отзыва со стороны той категории преподавателей, других работников или обучающихся, </w:t>
      </w:r>
      <w:proofErr w:type="gramStart"/>
      <w:r w:rsidRPr="004E66F7">
        <w:rPr>
          <w:rFonts w:ascii="Times New Roman" w:hAnsi="Times New Roman" w:cs="Times New Roman"/>
          <w:color w:val="000000"/>
          <w:sz w:val="28"/>
          <w:szCs w:val="28"/>
        </w:rPr>
        <w:t>которая</w:t>
      </w:r>
      <w:proofErr w:type="gramEnd"/>
      <w:r w:rsidRPr="004E66F7">
        <w:rPr>
          <w:rFonts w:ascii="Times New Roman" w:hAnsi="Times New Roman" w:cs="Times New Roman"/>
          <w:color w:val="000000"/>
          <w:sz w:val="28"/>
          <w:szCs w:val="28"/>
        </w:rPr>
        <w:t xml:space="preserve"> рекомендовала кандидата в члены Ученого совета;</w:t>
      </w:r>
    </w:p>
    <w:p w:rsidR="00633821" w:rsidRPr="004E66F7" w:rsidRDefault="00633821" w:rsidP="00980602">
      <w:pPr>
        <w:pStyle w:val="ab"/>
        <w:tabs>
          <w:tab w:val="left" w:pos="874"/>
        </w:tabs>
        <w:spacing w:after="0" w:line="240" w:lineRule="auto"/>
        <w:ind w:left="20" w:right="4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совершение аморального поступка, несовместимого с продолжением выполнения возложенных функций.</w:t>
      </w:r>
    </w:p>
    <w:p w:rsidR="00633821" w:rsidRPr="004E66F7" w:rsidRDefault="00633821" w:rsidP="00980602">
      <w:pPr>
        <w:pStyle w:val="ab"/>
        <w:widowControl w:val="0"/>
        <w:numPr>
          <w:ilvl w:val="0"/>
          <w:numId w:val="31"/>
        </w:numPr>
        <w:tabs>
          <w:tab w:val="num" w:pos="0"/>
          <w:tab w:val="left" w:pos="1669"/>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Вывод из состава Ученого совета Консерватории на основании пункта 76, подпункта «а» пункта 78 (в случае, если член Ученого совета входил в него в соответствии с занимаемой должностью) и подпункта «б» пункта 78 настоящего Устава производится приказом ректора Консерватории.</w:t>
      </w:r>
    </w:p>
    <w:p w:rsidR="00633821" w:rsidRPr="004E66F7" w:rsidRDefault="00633821" w:rsidP="00980602">
      <w:pPr>
        <w:pStyle w:val="ab"/>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Решение о выводе из состава Ученого совета Консерватории на основании подпункта «а» пункта 78 настоящего Устава (в случае, если член Ученого совета был в него избран в установленном порядке) принимает </w:t>
      </w:r>
      <w:r w:rsidRPr="004E66F7">
        <w:rPr>
          <w:rFonts w:ascii="Times New Roman" w:hAnsi="Times New Roman" w:cs="Times New Roman"/>
          <w:color w:val="000000"/>
          <w:sz w:val="28"/>
          <w:szCs w:val="28"/>
        </w:rPr>
        <w:lastRenderedPageBreak/>
        <w:t>действующий на момент принятия решения Ученый совет Консерватории простым большинством голосов.</w:t>
      </w:r>
    </w:p>
    <w:p w:rsidR="00633821" w:rsidRPr="004E66F7" w:rsidRDefault="00633821" w:rsidP="00980602">
      <w:pPr>
        <w:pStyle w:val="ab"/>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В остальных случаях решение о выводе из состава Ученого совета Консерватории принимает Общее собрание (конференция) Консерватории. При этом Ученый совет Консерватории в двухмесячный срок со дня подачи заявления об отзыве или совершения аморального поступка членом Ученого совета созывает Общее собрание (конференцию) Консерватории для решения вопроса о выводе указанного лица из состава Ученого совета.</w:t>
      </w:r>
    </w:p>
    <w:p w:rsidR="00633821" w:rsidRPr="004E66F7" w:rsidRDefault="00633821" w:rsidP="00980602">
      <w:pPr>
        <w:pStyle w:val="ab"/>
        <w:widowControl w:val="0"/>
        <w:numPr>
          <w:ilvl w:val="0"/>
          <w:numId w:val="31"/>
        </w:numPr>
        <w:tabs>
          <w:tab w:val="num" w:pos="0"/>
          <w:tab w:val="left" w:pos="1124"/>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Заседания Ученого совета созываются его председателем (или, в случае его отсутствия - одним из его заместителей) по мере необходимости, но не реже одного раза в два месяца. Заседание Ученого совета может быть созвано по требованию Министерства культуры Российской Федерации, ректора, одного из проректоров, 1/3 членов Ученого совета, Попечительского совета, одного из деканов факультетов, главного бухгалтера.</w:t>
      </w:r>
    </w:p>
    <w:p w:rsidR="00633821" w:rsidRPr="004E66F7" w:rsidRDefault="00633821" w:rsidP="00980602">
      <w:pPr>
        <w:pStyle w:val="ab"/>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Заседания Ученого совета правомочны при участии не менее 2/3 его состава. Решения Ученого совета принимаются простым большинством голосов от числа присутствующих на заседании членов, если иное не предусмотрено законодательством.</w:t>
      </w:r>
    </w:p>
    <w:p w:rsidR="00633821" w:rsidRPr="004E66F7" w:rsidRDefault="00633821" w:rsidP="00980602">
      <w:pPr>
        <w:pStyle w:val="ab"/>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Председательствовать на заседании Ученого совета в случае отсутствия ректора может по его поручению один из проректоров.</w:t>
      </w:r>
    </w:p>
    <w:p w:rsidR="00633821" w:rsidRPr="004E66F7" w:rsidRDefault="00633821" w:rsidP="00980602">
      <w:pPr>
        <w:pStyle w:val="ab"/>
        <w:widowControl w:val="0"/>
        <w:numPr>
          <w:ilvl w:val="0"/>
          <w:numId w:val="31"/>
        </w:numPr>
        <w:tabs>
          <w:tab w:val="num" w:pos="0"/>
          <w:tab w:val="left" w:pos="1102"/>
        </w:tabs>
        <w:spacing w:after="0" w:line="240" w:lineRule="auto"/>
        <w:ind w:lef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Решения Ученого совета Консерватории вступают в силу после подписания их</w:t>
      </w:r>
      <w:r w:rsidR="00B259C8"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ректором - председателем Ученого совета, а в случае его отсутствия - лицом, на которое в это время возложены полномочия ректора.</w:t>
      </w:r>
    </w:p>
    <w:p w:rsidR="00633821" w:rsidRPr="004E66F7" w:rsidRDefault="00633821" w:rsidP="00980602">
      <w:pPr>
        <w:pStyle w:val="ab"/>
        <w:widowControl w:val="0"/>
        <w:numPr>
          <w:ilvl w:val="0"/>
          <w:numId w:val="31"/>
        </w:numPr>
        <w:tabs>
          <w:tab w:val="left" w:pos="1149"/>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Ученый совет Консерватории составляет план работы с учетом предложений ректора, проректоров, руководителей структурных подразделений и общественных организаций Консерватории. Ученый совет вправе создавать постоянные и временные комиссии по отдельным вопросам деятельности Консерватории. Порядок деятельности Ученого совета определяется Положением об Ученом совете Консерватории, принимаемым Ученым советом и утверждаемым ректором.</w:t>
      </w:r>
    </w:p>
    <w:p w:rsidR="00633821" w:rsidRPr="004E66F7" w:rsidRDefault="00633821" w:rsidP="00980602">
      <w:pPr>
        <w:pStyle w:val="ab"/>
        <w:widowControl w:val="0"/>
        <w:numPr>
          <w:ilvl w:val="0"/>
          <w:numId w:val="31"/>
        </w:numPr>
        <w:tabs>
          <w:tab w:val="num" w:pos="0"/>
          <w:tab w:val="left" w:pos="1132"/>
        </w:tabs>
        <w:spacing w:after="0" w:line="240" w:lineRule="auto"/>
        <w:ind w:left="2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К полномочиям Ученого совета Консерватории относятся:</w:t>
      </w:r>
    </w:p>
    <w:p w:rsidR="00633821" w:rsidRPr="004E66F7" w:rsidRDefault="00633821" w:rsidP="00980602">
      <w:pPr>
        <w:pStyle w:val="ab"/>
        <w:tabs>
          <w:tab w:val="left" w:pos="866"/>
        </w:tabs>
        <w:spacing w:after="0" w:line="240" w:lineRule="auto"/>
        <w:ind w:left="2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рассмотрение и принятие актов по различным видам деятельности Консерватории (положения, правила, порядки), не противоречащих законодательству Российской Федерации и настоящему Уставу;</w:t>
      </w:r>
    </w:p>
    <w:p w:rsidR="00633821" w:rsidRPr="004E66F7" w:rsidRDefault="00633821" w:rsidP="00980602">
      <w:pPr>
        <w:pStyle w:val="ab"/>
        <w:tabs>
          <w:tab w:val="left" w:pos="885"/>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принятие решений об изменении организационной и управленческой структуры Консерватории, о создании, реорганизации и ликвидации ее структурных подразделений;</w:t>
      </w:r>
    </w:p>
    <w:p w:rsidR="00633821" w:rsidRPr="004E66F7" w:rsidRDefault="00633821" w:rsidP="00980602">
      <w:pPr>
        <w:pStyle w:val="ab"/>
        <w:tabs>
          <w:tab w:val="left" w:pos="868"/>
        </w:tabs>
        <w:spacing w:after="0" w:line="240" w:lineRule="auto"/>
        <w:ind w:lef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 xml:space="preserve">увеличение срока обучения по </w:t>
      </w:r>
      <w:proofErr w:type="spellStart"/>
      <w:r w:rsidRPr="004E66F7">
        <w:rPr>
          <w:rFonts w:ascii="Times New Roman" w:hAnsi="Times New Roman" w:cs="Times New Roman"/>
          <w:color w:val="000000"/>
          <w:sz w:val="28"/>
          <w:szCs w:val="28"/>
        </w:rPr>
        <w:t>очно-заочной</w:t>
      </w:r>
      <w:proofErr w:type="spellEnd"/>
      <w:r w:rsidRPr="004E66F7">
        <w:rPr>
          <w:rFonts w:ascii="Times New Roman" w:hAnsi="Times New Roman" w:cs="Times New Roman"/>
          <w:color w:val="000000"/>
          <w:sz w:val="28"/>
          <w:szCs w:val="28"/>
        </w:rPr>
        <w:t xml:space="preserve"> форме обучения;</w:t>
      </w:r>
    </w:p>
    <w:p w:rsidR="00633821" w:rsidRPr="004E66F7" w:rsidRDefault="00633821" w:rsidP="00980602">
      <w:pPr>
        <w:pStyle w:val="ab"/>
        <w:tabs>
          <w:tab w:val="left" w:pos="861"/>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 xml:space="preserve">принятие решения об ускоренном обучении </w:t>
      </w:r>
      <w:proofErr w:type="gramStart"/>
      <w:r w:rsidRPr="004E66F7">
        <w:rPr>
          <w:rFonts w:ascii="Times New Roman" w:hAnsi="Times New Roman" w:cs="Times New Roman"/>
          <w:color w:val="000000"/>
          <w:sz w:val="28"/>
          <w:szCs w:val="28"/>
        </w:rPr>
        <w:t>обучающихся</w:t>
      </w:r>
      <w:proofErr w:type="gramEnd"/>
      <w:r w:rsidRPr="004E66F7">
        <w:rPr>
          <w:rFonts w:ascii="Times New Roman" w:hAnsi="Times New Roman" w:cs="Times New Roman"/>
          <w:color w:val="000000"/>
          <w:sz w:val="28"/>
          <w:szCs w:val="28"/>
        </w:rPr>
        <w:t>;</w:t>
      </w:r>
    </w:p>
    <w:p w:rsidR="00633821" w:rsidRPr="004E66F7" w:rsidRDefault="00633821" w:rsidP="00980602">
      <w:pPr>
        <w:pStyle w:val="ab"/>
        <w:tabs>
          <w:tab w:val="left" w:pos="890"/>
        </w:tabs>
        <w:spacing w:after="0" w:line="240" w:lineRule="auto"/>
        <w:ind w:left="40" w:right="4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определение сроков начала учебного года, утверждение графика учебного процесса;</w:t>
      </w:r>
    </w:p>
    <w:p w:rsidR="00633821" w:rsidRPr="004E66F7" w:rsidRDefault="00633821" w:rsidP="00980602">
      <w:pPr>
        <w:pStyle w:val="ab"/>
        <w:tabs>
          <w:tab w:val="left" w:pos="858"/>
        </w:tabs>
        <w:spacing w:after="0" w:line="240" w:lineRule="auto"/>
        <w:ind w:lef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утверждение тем кандидатских и докторских диссертаций, утверждение по представлению соответствующей кафедры индивидуальных планов ассистентов-стажеров;</w:t>
      </w:r>
    </w:p>
    <w:p w:rsidR="00633821" w:rsidRPr="004E66F7" w:rsidRDefault="00633821" w:rsidP="00980602">
      <w:pPr>
        <w:pStyle w:val="ab"/>
        <w:tabs>
          <w:tab w:val="left" w:pos="933"/>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ж)</w:t>
      </w:r>
      <w:r w:rsidRPr="004E66F7">
        <w:rPr>
          <w:rFonts w:ascii="Times New Roman" w:hAnsi="Times New Roman" w:cs="Times New Roman"/>
          <w:color w:val="000000"/>
          <w:sz w:val="28"/>
          <w:szCs w:val="28"/>
        </w:rPr>
        <w:tab/>
        <w:t>установление срока (даты) и процедуры проведения выборов ректора Консерватории, порядка выдвижения кандидатур на должность ректора;</w:t>
      </w:r>
    </w:p>
    <w:p w:rsidR="00633821" w:rsidRPr="004E66F7" w:rsidRDefault="00633821" w:rsidP="00980602">
      <w:pPr>
        <w:pStyle w:val="ab"/>
        <w:tabs>
          <w:tab w:val="left" w:pos="861"/>
        </w:tabs>
        <w:spacing w:after="0" w:line="240" w:lineRule="auto"/>
        <w:ind w:left="40" w:right="4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 xml:space="preserve">определение порядка избрания деканов и заведующих кафедрами, порядка конкурсного отбора претендентов на замещение должностей </w:t>
      </w:r>
      <w:proofErr w:type="spellStart"/>
      <w:proofErr w:type="gramStart"/>
      <w:r w:rsidRPr="004E66F7">
        <w:rPr>
          <w:rFonts w:ascii="Times New Roman" w:hAnsi="Times New Roman" w:cs="Times New Roman"/>
          <w:color w:val="000000"/>
          <w:sz w:val="28"/>
          <w:szCs w:val="28"/>
        </w:rPr>
        <w:t>профессорско</w:t>
      </w:r>
      <w:proofErr w:type="spellEnd"/>
      <w:r w:rsidRPr="004E66F7">
        <w:rPr>
          <w:rFonts w:ascii="Times New Roman" w:hAnsi="Times New Roman" w:cs="Times New Roman"/>
          <w:color w:val="000000"/>
          <w:sz w:val="28"/>
          <w:szCs w:val="28"/>
        </w:rPr>
        <w:t>- преподавательского</w:t>
      </w:r>
      <w:proofErr w:type="gramEnd"/>
      <w:r w:rsidRPr="004E66F7">
        <w:rPr>
          <w:rFonts w:ascii="Times New Roman" w:hAnsi="Times New Roman" w:cs="Times New Roman"/>
          <w:color w:val="000000"/>
          <w:sz w:val="28"/>
          <w:szCs w:val="28"/>
        </w:rPr>
        <w:t xml:space="preserve"> состава, осуществление выборов деканов факультетов и заведующих кафедрами, осуществление конкурсного отбора претендентов на замещение должностей профессорско-преподавательского состава;</w:t>
      </w:r>
    </w:p>
    <w:p w:rsidR="00633821" w:rsidRPr="004E66F7" w:rsidRDefault="00633821" w:rsidP="00980602">
      <w:pPr>
        <w:pStyle w:val="ab"/>
        <w:tabs>
          <w:tab w:val="left" w:pos="885"/>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ab/>
        <w:t>утверждение порядка обеспечения стипендиями студентов, аспирантов и докторантов, обучающихся по очной форме обучения и получающих образование за счет средств федерального бюджета, в соответствии с законодательством Российской Федерации;</w:t>
      </w:r>
    </w:p>
    <w:p w:rsidR="00633821" w:rsidRPr="004E66F7" w:rsidRDefault="00633821"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к) решение основных вопросов экономического и социального развития Консерватории;</w:t>
      </w:r>
    </w:p>
    <w:p w:rsidR="00633821" w:rsidRPr="004E66F7" w:rsidRDefault="00633821"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л) анализ содержания и организации учебно-воспитательного процесса, совершенствования научно-исследовательской работы, международных связей и хозяйственной деятельности Консерватории, представление к ученым званиям, выдвижение на должности, инициирование открытия новых специальностей среднего и высшего образования, направлений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и магистратуры, специальностей аспирантуры,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 xml:space="preserve"> и докторантуры, создания советов по защите докторских и кандидатских диссертаций;</w:t>
      </w:r>
    </w:p>
    <w:p w:rsidR="00633821" w:rsidRPr="004E66F7" w:rsidRDefault="00633821"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м) рассмотрение вопроса представления работников к почетным званиям, государственным и отраслевым наградам, ведомственным и региональным наградам;</w:t>
      </w:r>
    </w:p>
    <w:p w:rsidR="00633821" w:rsidRPr="004E66F7" w:rsidRDefault="00633821" w:rsidP="00980602">
      <w:pPr>
        <w:pStyle w:val="ab"/>
        <w:spacing w:after="0" w:line="240" w:lineRule="auto"/>
        <w:ind w:left="4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н</w:t>
      </w:r>
      <w:proofErr w:type="spellEnd"/>
      <w:r w:rsidRPr="004E66F7">
        <w:rPr>
          <w:rFonts w:ascii="Times New Roman" w:hAnsi="Times New Roman" w:cs="Times New Roman"/>
          <w:color w:val="000000"/>
          <w:sz w:val="28"/>
          <w:szCs w:val="28"/>
        </w:rPr>
        <w:t>) утверждение кандидатур именных стипендиатов, в том числе на стипендии</w:t>
      </w:r>
      <w:r w:rsidR="00B259C8"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федеральных органов государственной власти и органов государственной власти субъектов Российской Федерации;</w:t>
      </w:r>
    </w:p>
    <w:p w:rsidR="00633821" w:rsidRPr="004E66F7" w:rsidRDefault="00633821" w:rsidP="00980602">
      <w:pPr>
        <w:pStyle w:val="ab"/>
        <w:tabs>
          <w:tab w:val="left" w:pos="886"/>
        </w:tabs>
        <w:spacing w:after="0" w:line="240" w:lineRule="auto"/>
        <w:ind w:left="6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о)</w:t>
      </w:r>
      <w:r w:rsidRPr="004E66F7">
        <w:rPr>
          <w:rFonts w:ascii="Times New Roman" w:hAnsi="Times New Roman" w:cs="Times New Roman"/>
          <w:color w:val="000000"/>
          <w:sz w:val="28"/>
          <w:szCs w:val="28"/>
        </w:rPr>
        <w:tab/>
        <w:t>принятие рабочих учебных планов по всем специальностям и направлениям подготовки, изменений в них в соответствии с федеральными государственными образовательными стандартами среднего, высшего и послевузовского профессионального образования</w:t>
      </w:r>
      <w:r w:rsidR="005C68E7" w:rsidRPr="004E66F7">
        <w:rPr>
          <w:rFonts w:ascii="Times New Roman" w:hAnsi="Times New Roman" w:cs="Times New Roman"/>
          <w:color w:val="000000"/>
          <w:sz w:val="28"/>
          <w:szCs w:val="28"/>
        </w:rPr>
        <w:t>,</w:t>
      </w:r>
      <w:r w:rsidR="005C68E7" w:rsidRPr="004E66F7">
        <w:rPr>
          <w:rFonts w:ascii="Times New Roman" w:hAnsi="Times New Roman" w:cs="Times New Roman"/>
          <w:bCs/>
          <w:sz w:val="28"/>
          <w:szCs w:val="28"/>
          <w:lang w:bidi="ru-RU"/>
        </w:rPr>
        <w:t xml:space="preserve"> а также образовательными стандартами, разрабатываемыми и утверждаемыми Консерваторией самостоятельно</w:t>
      </w:r>
      <w:r w:rsidRPr="004E66F7">
        <w:rPr>
          <w:rFonts w:ascii="Times New Roman" w:hAnsi="Times New Roman" w:cs="Times New Roman"/>
          <w:color w:val="000000"/>
          <w:sz w:val="28"/>
          <w:szCs w:val="28"/>
        </w:rPr>
        <w:t>;</w:t>
      </w:r>
    </w:p>
    <w:p w:rsidR="00633821" w:rsidRPr="004E66F7" w:rsidRDefault="00633821" w:rsidP="00980602">
      <w:pPr>
        <w:pStyle w:val="ab"/>
        <w:spacing w:after="0" w:line="240" w:lineRule="auto"/>
        <w:ind w:left="60" w:right="4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п</w:t>
      </w:r>
      <w:proofErr w:type="spellEnd"/>
      <w:r w:rsidRPr="004E66F7">
        <w:rPr>
          <w:rFonts w:ascii="Times New Roman" w:hAnsi="Times New Roman" w:cs="Times New Roman"/>
          <w:color w:val="000000"/>
          <w:sz w:val="28"/>
          <w:szCs w:val="28"/>
        </w:rPr>
        <w:t xml:space="preserve">) осуществление </w:t>
      </w:r>
      <w:proofErr w:type="gramStart"/>
      <w:r w:rsidRPr="004E66F7">
        <w:rPr>
          <w:rFonts w:ascii="Times New Roman" w:hAnsi="Times New Roman" w:cs="Times New Roman"/>
          <w:color w:val="000000"/>
          <w:sz w:val="28"/>
          <w:szCs w:val="28"/>
        </w:rPr>
        <w:t>контроля за</w:t>
      </w:r>
      <w:proofErr w:type="gramEnd"/>
      <w:r w:rsidRPr="004E66F7">
        <w:rPr>
          <w:rFonts w:ascii="Times New Roman" w:hAnsi="Times New Roman" w:cs="Times New Roman"/>
          <w:color w:val="000000"/>
          <w:sz w:val="28"/>
          <w:szCs w:val="28"/>
        </w:rPr>
        <w:t xml:space="preserve"> выполнением решений Ученого совета путем заслушивания в установленном им порядке отчетов проректоров, руководителей факультетов, кафедр, научно-исследовательских и других подразделений Консерватории;</w:t>
      </w:r>
    </w:p>
    <w:p w:rsidR="00633821" w:rsidRPr="004E66F7" w:rsidRDefault="00633821" w:rsidP="00980602">
      <w:pPr>
        <w:pStyle w:val="ab"/>
        <w:spacing w:after="0" w:line="240" w:lineRule="auto"/>
        <w:ind w:left="60" w:right="40" w:firstLine="54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р</w:t>
      </w:r>
      <w:proofErr w:type="spellEnd"/>
      <w:r w:rsidRPr="004E66F7">
        <w:rPr>
          <w:rFonts w:ascii="Times New Roman" w:hAnsi="Times New Roman" w:cs="Times New Roman"/>
          <w:color w:val="000000"/>
          <w:sz w:val="28"/>
          <w:szCs w:val="28"/>
        </w:rPr>
        <w:t>) принятие решения о вхождении в состав Ученого совета деканов факультетов без избрания на Общем собрании (конференции);</w:t>
      </w:r>
    </w:p>
    <w:p w:rsidR="00633821" w:rsidRPr="004E66F7" w:rsidRDefault="00633821" w:rsidP="00980602">
      <w:pPr>
        <w:pStyle w:val="ab"/>
        <w:spacing w:after="0" w:line="240" w:lineRule="auto"/>
        <w:ind w:left="6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с) определение порядка создания и деятельности совет</w:t>
      </w:r>
      <w:r w:rsidR="00551A2F" w:rsidRPr="004E66F7">
        <w:rPr>
          <w:rFonts w:ascii="Times New Roman" w:hAnsi="Times New Roman" w:cs="Times New Roman"/>
          <w:color w:val="000000"/>
          <w:sz w:val="28"/>
          <w:szCs w:val="28"/>
        </w:rPr>
        <w:t>ов</w:t>
      </w:r>
      <w:r w:rsidRPr="004E66F7">
        <w:rPr>
          <w:rFonts w:ascii="Times New Roman" w:hAnsi="Times New Roman" w:cs="Times New Roman"/>
          <w:color w:val="000000"/>
          <w:sz w:val="28"/>
          <w:szCs w:val="28"/>
        </w:rPr>
        <w:t xml:space="preserve"> Консерватории по различным направлениям деятельности Консерватории, их состава и полномочий</w:t>
      </w:r>
      <w:r w:rsidR="00551A2F" w:rsidRPr="004E66F7">
        <w:rPr>
          <w:rFonts w:ascii="Times New Roman" w:hAnsi="Times New Roman" w:cs="Times New Roman"/>
          <w:color w:val="000000"/>
          <w:sz w:val="28"/>
          <w:szCs w:val="28"/>
        </w:rPr>
        <w:t>, если иное не предусмотрено действующим законодательством Российской Федерации и настоящим Уставом</w:t>
      </w:r>
      <w:r w:rsidRPr="004E66F7">
        <w:rPr>
          <w:rFonts w:ascii="Times New Roman" w:hAnsi="Times New Roman" w:cs="Times New Roman"/>
          <w:color w:val="000000"/>
          <w:sz w:val="28"/>
          <w:szCs w:val="28"/>
        </w:rPr>
        <w:t>;</w:t>
      </w:r>
    </w:p>
    <w:p w:rsidR="00633821" w:rsidRPr="004E66F7" w:rsidRDefault="00633821" w:rsidP="00980602">
      <w:pPr>
        <w:pStyle w:val="ab"/>
        <w:spacing w:after="0" w:line="240" w:lineRule="auto"/>
        <w:ind w:left="6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т) рассмотрение вопросов подгото</w:t>
      </w:r>
      <w:r w:rsidR="00E92B04" w:rsidRPr="004E66F7">
        <w:rPr>
          <w:rFonts w:ascii="Times New Roman" w:hAnsi="Times New Roman" w:cs="Times New Roman"/>
          <w:color w:val="000000"/>
          <w:sz w:val="28"/>
          <w:szCs w:val="28"/>
        </w:rPr>
        <w:t>вки и издания учебной и научно-</w:t>
      </w:r>
      <w:r w:rsidRPr="004E66F7">
        <w:rPr>
          <w:rFonts w:ascii="Times New Roman" w:hAnsi="Times New Roman" w:cs="Times New Roman"/>
          <w:color w:val="000000"/>
          <w:sz w:val="28"/>
          <w:szCs w:val="28"/>
        </w:rPr>
        <w:t>методической литературы.</w:t>
      </w:r>
    </w:p>
    <w:p w:rsidR="00633821" w:rsidRPr="004E66F7" w:rsidRDefault="00633821" w:rsidP="00980602">
      <w:pPr>
        <w:pStyle w:val="ab"/>
        <w:widowControl w:val="0"/>
        <w:numPr>
          <w:ilvl w:val="0"/>
          <w:numId w:val="31"/>
        </w:numPr>
        <w:tabs>
          <w:tab w:val="num" w:pos="0"/>
          <w:tab w:val="left" w:pos="1164"/>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Ученый совет Консерватории правомочен принимать решения по всем вопросам организации и содержания учебной, методической, научной, творческой, воспитательной, кадровой, финансовой, хозяйственной, международной деятельности Консерватории и по другим вопросам, направленным на обеспечение деятельности Консерватории.</w:t>
      </w:r>
    </w:p>
    <w:p w:rsidR="00633821" w:rsidRPr="004E66F7" w:rsidRDefault="00633821" w:rsidP="00980602">
      <w:pPr>
        <w:pStyle w:val="ab"/>
        <w:widowControl w:val="0"/>
        <w:numPr>
          <w:ilvl w:val="0"/>
          <w:numId w:val="31"/>
        </w:numPr>
        <w:tabs>
          <w:tab w:val="num" w:pos="0"/>
          <w:tab w:val="left" w:pos="1159"/>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В целях рассмотрения концептуальных вопросов развития и укрепления творческой, научной и материальной базы по решению ректора Консерватории могут формироваться коллегиальные органы (попечительский совет, управляющий совет, наблюдательный совет и другие коллегиальные органы) состав, компетенция и порядок работы которых, определяется ректором Консерватории, если иное не предусмотрено законодательством Российской Федерации</w:t>
      </w:r>
      <w:r w:rsidR="002F5E56" w:rsidRPr="004E66F7">
        <w:rPr>
          <w:rFonts w:ascii="Times New Roman" w:hAnsi="Times New Roman" w:cs="Times New Roman"/>
          <w:color w:val="000000"/>
          <w:sz w:val="28"/>
          <w:szCs w:val="28"/>
        </w:rPr>
        <w:t xml:space="preserve"> и настоящим Уставом</w:t>
      </w:r>
      <w:r w:rsidRPr="004E66F7">
        <w:rPr>
          <w:rFonts w:ascii="Times New Roman" w:hAnsi="Times New Roman" w:cs="Times New Roman"/>
          <w:color w:val="000000"/>
          <w:sz w:val="28"/>
          <w:szCs w:val="28"/>
        </w:rPr>
        <w:t>.</w:t>
      </w:r>
    </w:p>
    <w:p w:rsidR="00F8358B" w:rsidRPr="004E66F7" w:rsidRDefault="00633821" w:rsidP="00980602">
      <w:pPr>
        <w:pStyle w:val="ab"/>
        <w:widowControl w:val="0"/>
        <w:numPr>
          <w:ilvl w:val="0"/>
          <w:numId w:val="31"/>
        </w:numPr>
        <w:tabs>
          <w:tab w:val="num" w:pos="0"/>
          <w:tab w:val="left" w:pos="1169"/>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Непосредственное управление деятельностью Консерватории осуществляет ректор, избираемый тайным голосованием на Общем собрании (конференции) Консерватории в соответствии с Положением о процедуре проведения выборов ректора из числа кандидатов, прошедших выдвижение согласно Порядку выдвижения кандидатур на должность ректора и согласованных с комиссией Министерства культуры Российской Федерации по аттестации кандидатов на должность ректоров вузов. </w:t>
      </w:r>
    </w:p>
    <w:p w:rsidR="00F8358B" w:rsidRPr="004E66F7" w:rsidRDefault="00633821" w:rsidP="00980602">
      <w:pPr>
        <w:pStyle w:val="ab"/>
        <w:widowControl w:val="0"/>
        <w:tabs>
          <w:tab w:val="left" w:pos="1169"/>
        </w:tabs>
        <w:spacing w:after="0" w:line="240" w:lineRule="auto"/>
        <w:ind w:right="40" w:firstLine="543"/>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Ректор избирается на срок до пяти лет из числа кандидатов в возрасте не старше </w:t>
      </w:r>
      <w:r w:rsidR="00551A2F" w:rsidRPr="004E66F7">
        <w:rPr>
          <w:rFonts w:ascii="Times New Roman" w:hAnsi="Times New Roman" w:cs="Times New Roman"/>
          <w:color w:val="000000"/>
          <w:sz w:val="28"/>
          <w:szCs w:val="28"/>
        </w:rPr>
        <w:t>70</w:t>
      </w:r>
      <w:r w:rsidRPr="004E66F7">
        <w:rPr>
          <w:rFonts w:ascii="Times New Roman" w:hAnsi="Times New Roman" w:cs="Times New Roman"/>
          <w:color w:val="000000"/>
          <w:sz w:val="28"/>
          <w:szCs w:val="28"/>
        </w:rPr>
        <w:t xml:space="preserve"> лет, имеющих высшее образование, по результатам обсуждения программ претендентов (претендента).</w:t>
      </w:r>
      <w:r w:rsidR="002F4316" w:rsidRPr="004E66F7">
        <w:rPr>
          <w:rFonts w:ascii="Times New Roman" w:hAnsi="Times New Roman" w:cs="Times New Roman"/>
          <w:color w:val="000000"/>
          <w:sz w:val="28"/>
          <w:szCs w:val="28"/>
        </w:rPr>
        <w:t xml:space="preserve"> </w:t>
      </w:r>
    </w:p>
    <w:p w:rsidR="00F8358B" w:rsidRPr="004E66F7" w:rsidRDefault="00E80434" w:rsidP="00980602">
      <w:pPr>
        <w:pStyle w:val="ab"/>
        <w:widowControl w:val="0"/>
        <w:tabs>
          <w:tab w:val="left" w:pos="1169"/>
        </w:tabs>
        <w:spacing w:after="0" w:line="240" w:lineRule="auto"/>
        <w:ind w:right="40" w:firstLine="543"/>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В Консерватории д</w:t>
      </w:r>
      <w:r w:rsidR="00F8358B" w:rsidRPr="004E66F7">
        <w:rPr>
          <w:rFonts w:ascii="Times New Roman" w:hAnsi="Times New Roman" w:cs="Times New Roman"/>
          <w:color w:val="000000"/>
          <w:sz w:val="28"/>
          <w:szCs w:val="28"/>
        </w:rPr>
        <w:t>олжност</w:t>
      </w:r>
      <w:r w:rsidR="00F76415" w:rsidRPr="004E66F7">
        <w:rPr>
          <w:rFonts w:ascii="Times New Roman" w:hAnsi="Times New Roman" w:cs="Times New Roman"/>
          <w:color w:val="000000"/>
          <w:sz w:val="28"/>
          <w:szCs w:val="28"/>
        </w:rPr>
        <w:t>ь</w:t>
      </w:r>
      <w:r w:rsidR="00F8358B" w:rsidRPr="004E66F7">
        <w:rPr>
          <w:rFonts w:ascii="Times New Roman" w:hAnsi="Times New Roman" w:cs="Times New Roman"/>
          <w:color w:val="000000"/>
          <w:sz w:val="28"/>
          <w:szCs w:val="28"/>
        </w:rPr>
        <w:t xml:space="preserve"> р</w:t>
      </w:r>
      <w:r w:rsidR="00F76415" w:rsidRPr="004E66F7">
        <w:rPr>
          <w:rFonts w:ascii="Times New Roman" w:hAnsi="Times New Roman" w:cs="Times New Roman"/>
          <w:color w:val="000000"/>
          <w:sz w:val="28"/>
          <w:szCs w:val="28"/>
        </w:rPr>
        <w:t>ектора</w:t>
      </w:r>
      <w:r w:rsidR="00F8358B" w:rsidRPr="004E66F7">
        <w:rPr>
          <w:rFonts w:ascii="Times New Roman" w:hAnsi="Times New Roman" w:cs="Times New Roman"/>
          <w:color w:val="000000"/>
          <w:sz w:val="28"/>
          <w:szCs w:val="28"/>
        </w:rPr>
        <w:t xml:space="preserve"> замеща</w:t>
      </w:r>
      <w:r w:rsidR="00F76415" w:rsidRPr="004E66F7">
        <w:rPr>
          <w:rFonts w:ascii="Times New Roman" w:hAnsi="Times New Roman" w:cs="Times New Roman"/>
          <w:color w:val="000000"/>
          <w:sz w:val="28"/>
          <w:szCs w:val="28"/>
        </w:rPr>
        <w:t>е</w:t>
      </w:r>
      <w:r w:rsidR="00F8358B" w:rsidRPr="004E66F7">
        <w:rPr>
          <w:rFonts w:ascii="Times New Roman" w:hAnsi="Times New Roman" w:cs="Times New Roman"/>
          <w:color w:val="000000"/>
          <w:sz w:val="28"/>
          <w:szCs w:val="28"/>
        </w:rPr>
        <w:t>тся лиц</w:t>
      </w:r>
      <w:r w:rsidR="00F76415" w:rsidRPr="004E66F7">
        <w:rPr>
          <w:rFonts w:ascii="Times New Roman" w:hAnsi="Times New Roman" w:cs="Times New Roman"/>
          <w:color w:val="000000"/>
          <w:sz w:val="28"/>
          <w:szCs w:val="28"/>
        </w:rPr>
        <w:t>ом</w:t>
      </w:r>
      <w:r w:rsidR="00F8358B" w:rsidRPr="004E66F7">
        <w:rPr>
          <w:rFonts w:ascii="Times New Roman" w:hAnsi="Times New Roman" w:cs="Times New Roman"/>
          <w:color w:val="000000"/>
          <w:sz w:val="28"/>
          <w:szCs w:val="28"/>
        </w:rPr>
        <w:t xml:space="preserve"> в возрасте не старше семидесяти лет независимо от срока действия трудов</w:t>
      </w:r>
      <w:r w:rsidR="00F76415" w:rsidRPr="004E66F7">
        <w:rPr>
          <w:rFonts w:ascii="Times New Roman" w:hAnsi="Times New Roman" w:cs="Times New Roman"/>
          <w:color w:val="000000"/>
          <w:sz w:val="28"/>
          <w:szCs w:val="28"/>
        </w:rPr>
        <w:t>ого</w:t>
      </w:r>
      <w:r w:rsidR="00F8358B" w:rsidRPr="004E66F7">
        <w:rPr>
          <w:rFonts w:ascii="Times New Roman" w:hAnsi="Times New Roman" w:cs="Times New Roman"/>
          <w:color w:val="000000"/>
          <w:sz w:val="28"/>
          <w:szCs w:val="28"/>
        </w:rPr>
        <w:t xml:space="preserve"> договор</w:t>
      </w:r>
      <w:r w:rsidR="00F76415" w:rsidRPr="004E66F7">
        <w:rPr>
          <w:rFonts w:ascii="Times New Roman" w:hAnsi="Times New Roman" w:cs="Times New Roman"/>
          <w:color w:val="000000"/>
          <w:sz w:val="28"/>
          <w:szCs w:val="28"/>
        </w:rPr>
        <w:t>а</w:t>
      </w:r>
      <w:r w:rsidR="00F8358B" w:rsidRPr="004E66F7">
        <w:rPr>
          <w:rFonts w:ascii="Times New Roman" w:hAnsi="Times New Roman" w:cs="Times New Roman"/>
          <w:color w:val="000000"/>
          <w:sz w:val="28"/>
          <w:szCs w:val="28"/>
        </w:rPr>
        <w:t>. Лиц</w:t>
      </w:r>
      <w:r w:rsidR="00F76415" w:rsidRPr="004E66F7">
        <w:rPr>
          <w:rFonts w:ascii="Times New Roman" w:hAnsi="Times New Roman" w:cs="Times New Roman"/>
          <w:color w:val="000000"/>
          <w:sz w:val="28"/>
          <w:szCs w:val="28"/>
        </w:rPr>
        <w:t>о</w:t>
      </w:r>
      <w:r w:rsidR="00F8358B" w:rsidRPr="004E66F7">
        <w:rPr>
          <w:rFonts w:ascii="Times New Roman" w:hAnsi="Times New Roman" w:cs="Times New Roman"/>
          <w:color w:val="000000"/>
          <w:sz w:val="28"/>
          <w:szCs w:val="28"/>
        </w:rPr>
        <w:t>, замещающ</w:t>
      </w:r>
      <w:r w:rsidR="00F76415" w:rsidRPr="004E66F7">
        <w:rPr>
          <w:rFonts w:ascii="Times New Roman" w:hAnsi="Times New Roman" w:cs="Times New Roman"/>
          <w:color w:val="000000"/>
          <w:sz w:val="28"/>
          <w:szCs w:val="28"/>
        </w:rPr>
        <w:t>е</w:t>
      </w:r>
      <w:r w:rsidR="00F8358B" w:rsidRPr="004E66F7">
        <w:rPr>
          <w:rFonts w:ascii="Times New Roman" w:hAnsi="Times New Roman" w:cs="Times New Roman"/>
          <w:color w:val="000000"/>
          <w:sz w:val="28"/>
          <w:szCs w:val="28"/>
        </w:rPr>
        <w:t>е указанн</w:t>
      </w:r>
      <w:r w:rsidR="00F76415" w:rsidRPr="004E66F7">
        <w:rPr>
          <w:rFonts w:ascii="Times New Roman" w:hAnsi="Times New Roman" w:cs="Times New Roman"/>
          <w:color w:val="000000"/>
          <w:sz w:val="28"/>
          <w:szCs w:val="28"/>
        </w:rPr>
        <w:t>ую</w:t>
      </w:r>
      <w:r w:rsidR="00F8358B" w:rsidRPr="004E66F7">
        <w:rPr>
          <w:rFonts w:ascii="Times New Roman" w:hAnsi="Times New Roman" w:cs="Times New Roman"/>
          <w:color w:val="000000"/>
          <w:sz w:val="28"/>
          <w:szCs w:val="28"/>
        </w:rPr>
        <w:t xml:space="preserve"> должност</w:t>
      </w:r>
      <w:r w:rsidR="00F76415" w:rsidRPr="004E66F7">
        <w:rPr>
          <w:rFonts w:ascii="Times New Roman" w:hAnsi="Times New Roman" w:cs="Times New Roman"/>
          <w:color w:val="000000"/>
          <w:sz w:val="28"/>
          <w:szCs w:val="28"/>
        </w:rPr>
        <w:t>ь</w:t>
      </w:r>
      <w:r w:rsidR="00F8358B" w:rsidRPr="004E66F7">
        <w:rPr>
          <w:rFonts w:ascii="Times New Roman" w:hAnsi="Times New Roman" w:cs="Times New Roman"/>
          <w:color w:val="000000"/>
          <w:sz w:val="28"/>
          <w:szCs w:val="28"/>
        </w:rPr>
        <w:t xml:space="preserve"> и достигш</w:t>
      </w:r>
      <w:r w:rsidR="00F76415" w:rsidRPr="004E66F7">
        <w:rPr>
          <w:rFonts w:ascii="Times New Roman" w:hAnsi="Times New Roman" w:cs="Times New Roman"/>
          <w:color w:val="000000"/>
          <w:sz w:val="28"/>
          <w:szCs w:val="28"/>
        </w:rPr>
        <w:t>е</w:t>
      </w:r>
      <w:r w:rsidR="00F8358B" w:rsidRPr="004E66F7">
        <w:rPr>
          <w:rFonts w:ascii="Times New Roman" w:hAnsi="Times New Roman" w:cs="Times New Roman"/>
          <w:color w:val="000000"/>
          <w:sz w:val="28"/>
          <w:szCs w:val="28"/>
        </w:rPr>
        <w:t>е возраста семидесяти лет, перевод</w:t>
      </w:r>
      <w:r w:rsidR="00F76415" w:rsidRPr="004E66F7">
        <w:rPr>
          <w:rFonts w:ascii="Times New Roman" w:hAnsi="Times New Roman" w:cs="Times New Roman"/>
          <w:color w:val="000000"/>
          <w:sz w:val="28"/>
          <w:szCs w:val="28"/>
        </w:rPr>
        <w:t>и</w:t>
      </w:r>
      <w:r w:rsidR="00F8358B" w:rsidRPr="004E66F7">
        <w:rPr>
          <w:rFonts w:ascii="Times New Roman" w:hAnsi="Times New Roman" w:cs="Times New Roman"/>
          <w:color w:val="000000"/>
          <w:sz w:val="28"/>
          <w:szCs w:val="28"/>
        </w:rPr>
        <w:t xml:space="preserve">тся с </w:t>
      </w:r>
      <w:r w:rsidRPr="004E66F7">
        <w:rPr>
          <w:rFonts w:ascii="Times New Roman" w:hAnsi="Times New Roman" w:cs="Times New Roman"/>
          <w:color w:val="000000"/>
          <w:sz w:val="28"/>
          <w:szCs w:val="28"/>
        </w:rPr>
        <w:t>его</w:t>
      </w:r>
      <w:r w:rsidR="00F8358B" w:rsidRPr="004E66F7">
        <w:rPr>
          <w:rFonts w:ascii="Times New Roman" w:hAnsi="Times New Roman" w:cs="Times New Roman"/>
          <w:color w:val="000000"/>
          <w:sz w:val="28"/>
          <w:szCs w:val="28"/>
        </w:rPr>
        <w:t xml:space="preserve"> письменного согласия на ин</w:t>
      </w:r>
      <w:r w:rsidRPr="004E66F7">
        <w:rPr>
          <w:rFonts w:ascii="Times New Roman" w:hAnsi="Times New Roman" w:cs="Times New Roman"/>
          <w:color w:val="000000"/>
          <w:sz w:val="28"/>
          <w:szCs w:val="28"/>
        </w:rPr>
        <w:t>ую</w:t>
      </w:r>
      <w:r w:rsidR="00F8358B" w:rsidRPr="004E66F7">
        <w:rPr>
          <w:rFonts w:ascii="Times New Roman" w:hAnsi="Times New Roman" w:cs="Times New Roman"/>
          <w:color w:val="000000"/>
          <w:sz w:val="28"/>
          <w:szCs w:val="28"/>
        </w:rPr>
        <w:t xml:space="preserve"> должност</w:t>
      </w:r>
      <w:r w:rsidRPr="004E66F7">
        <w:rPr>
          <w:rFonts w:ascii="Times New Roman" w:hAnsi="Times New Roman" w:cs="Times New Roman"/>
          <w:color w:val="000000"/>
          <w:sz w:val="28"/>
          <w:szCs w:val="28"/>
        </w:rPr>
        <w:t>ь</w:t>
      </w:r>
      <w:r w:rsidR="00F8358B" w:rsidRPr="004E66F7">
        <w:rPr>
          <w:rFonts w:ascii="Times New Roman" w:hAnsi="Times New Roman" w:cs="Times New Roman"/>
          <w:color w:val="000000"/>
          <w:sz w:val="28"/>
          <w:szCs w:val="28"/>
        </w:rPr>
        <w:t>, соответствующ</w:t>
      </w:r>
      <w:r w:rsidRPr="004E66F7">
        <w:rPr>
          <w:rFonts w:ascii="Times New Roman" w:hAnsi="Times New Roman" w:cs="Times New Roman"/>
          <w:color w:val="000000"/>
          <w:sz w:val="28"/>
          <w:szCs w:val="28"/>
        </w:rPr>
        <w:t>ую</w:t>
      </w:r>
      <w:r w:rsidR="00F8358B"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его</w:t>
      </w:r>
      <w:r w:rsidR="00F8358B" w:rsidRPr="004E66F7">
        <w:rPr>
          <w:rFonts w:ascii="Times New Roman" w:hAnsi="Times New Roman" w:cs="Times New Roman"/>
          <w:color w:val="000000"/>
          <w:sz w:val="28"/>
          <w:szCs w:val="28"/>
        </w:rPr>
        <w:t xml:space="preserve"> квалификации.</w:t>
      </w:r>
    </w:p>
    <w:p w:rsidR="00E80434" w:rsidRPr="004E66F7" w:rsidRDefault="00E80434" w:rsidP="00980602">
      <w:pPr>
        <w:pStyle w:val="ab"/>
        <w:widowControl w:val="0"/>
        <w:tabs>
          <w:tab w:val="left" w:pos="1169"/>
        </w:tabs>
        <w:spacing w:after="0" w:line="240" w:lineRule="auto"/>
        <w:ind w:right="40" w:firstLine="543"/>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Одно и то же лицо не может замещать должность ректора более трех сроков, если иное не предусмотрено федеральными законами.</w:t>
      </w:r>
    </w:p>
    <w:p w:rsidR="00633821" w:rsidRPr="004E66F7" w:rsidRDefault="00633821" w:rsidP="00980602">
      <w:pPr>
        <w:pStyle w:val="ab"/>
        <w:spacing w:after="0" w:line="240" w:lineRule="auto"/>
        <w:ind w:left="6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Трудовой договор с ректором заключается и расторгается Министерством культуры Российской Федерации.</w:t>
      </w:r>
    </w:p>
    <w:p w:rsidR="00633821" w:rsidRPr="004E66F7" w:rsidRDefault="00633821" w:rsidP="00980602">
      <w:pPr>
        <w:pStyle w:val="ab"/>
        <w:spacing w:after="0" w:line="240" w:lineRule="auto"/>
        <w:ind w:left="6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Одним из оснований для расторжения трудового договора по инициативе Министерства культуры Российской Федерации является наличие у Консерватории</w:t>
      </w:r>
      <w:r w:rsidR="00D970D2"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просроченной кредиторской задолженности, превышающей предельно допустимые значения, определяемые в порядке, установленном Министерством культуры Российской Федерации.</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Порядок выдвижения кандидатур на должность ректора, сроки и процедура проведения выборов ректора определяются Ученым советом Консерватории. Порядок выдвижения кандидатур на должность ректора должен предусматривать возможность их самовыдвижения. Дата проведения выборов ректора согласовывается с Министерством культуры Российской Федерации. Кандидатуры на должность ректора, прошедшие выдвижение в соответствии с Уставом Консерватории, представляются на </w:t>
      </w:r>
      <w:proofErr w:type="gramStart"/>
      <w:r w:rsidRPr="004E66F7">
        <w:rPr>
          <w:rFonts w:ascii="Times New Roman" w:hAnsi="Times New Roman" w:cs="Times New Roman"/>
          <w:color w:val="000000"/>
          <w:sz w:val="28"/>
          <w:szCs w:val="28"/>
        </w:rPr>
        <w:t xml:space="preserve">рассмотрение </w:t>
      </w:r>
      <w:r w:rsidRPr="004E66F7">
        <w:rPr>
          <w:rFonts w:ascii="Times New Roman" w:hAnsi="Times New Roman" w:cs="Times New Roman"/>
          <w:color w:val="000000"/>
          <w:sz w:val="28"/>
          <w:szCs w:val="28"/>
        </w:rPr>
        <w:lastRenderedPageBreak/>
        <w:t>действующей на</w:t>
      </w:r>
      <w:proofErr w:type="gramEnd"/>
      <w:r w:rsidRPr="004E66F7">
        <w:rPr>
          <w:rFonts w:ascii="Times New Roman" w:hAnsi="Times New Roman" w:cs="Times New Roman"/>
          <w:color w:val="000000"/>
          <w:sz w:val="28"/>
          <w:szCs w:val="28"/>
        </w:rPr>
        <w:t xml:space="preserve"> общественных началах комиссии Министерства культуры Российской Федерации по аттестации кандидатов на должность ректоров вузов.</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Повторные выборы ректора проводятся в случае нарушения установленной законодательством Российской Федерации и (или) Уставом Консерватории процедуры выборов ректора либо в случае признания выборов ректора несостоявшимися или недействительными.</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При наличии вакантной должности ректора исполнение его обязанностей возлагается на </w:t>
      </w:r>
      <w:r w:rsidRPr="004E66F7">
        <w:rPr>
          <w:rStyle w:val="af9"/>
          <w:i w:val="0"/>
          <w:iCs w:val="0"/>
          <w:color w:val="000000"/>
          <w:spacing w:val="0"/>
          <w:sz w:val="28"/>
          <w:szCs w:val="28"/>
        </w:rPr>
        <w:t>лицо,</w:t>
      </w:r>
      <w:r w:rsidRPr="004E66F7">
        <w:rPr>
          <w:rFonts w:ascii="Times New Roman" w:hAnsi="Times New Roman" w:cs="Times New Roman"/>
          <w:color w:val="000000"/>
          <w:sz w:val="28"/>
          <w:szCs w:val="28"/>
        </w:rPr>
        <w:t xml:space="preserve"> определяемое Министерством культуры Российской Федерации.</w:t>
      </w:r>
    </w:p>
    <w:p w:rsidR="00633821" w:rsidRPr="004E66F7" w:rsidRDefault="00633821" w:rsidP="00980602">
      <w:pPr>
        <w:pStyle w:val="ab"/>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Полномочия ректора определяются Уставом Консерватории.</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Ректор в пределах своих полномочий издает приказы </w:t>
      </w:r>
      <w:r w:rsidRPr="004E66F7">
        <w:rPr>
          <w:rStyle w:val="af9"/>
          <w:i w:val="0"/>
          <w:color w:val="000000"/>
          <w:spacing w:val="0"/>
          <w:sz w:val="28"/>
          <w:szCs w:val="28"/>
        </w:rPr>
        <w:t>и</w:t>
      </w:r>
      <w:r w:rsidRPr="004E66F7">
        <w:rPr>
          <w:rFonts w:ascii="Times New Roman" w:hAnsi="Times New Roman" w:cs="Times New Roman"/>
          <w:i/>
          <w:color w:val="000000"/>
          <w:sz w:val="28"/>
          <w:szCs w:val="28"/>
        </w:rPr>
        <w:t xml:space="preserve"> </w:t>
      </w:r>
      <w:r w:rsidRPr="004E66F7">
        <w:rPr>
          <w:rFonts w:ascii="Times New Roman" w:hAnsi="Times New Roman" w:cs="Times New Roman"/>
          <w:color w:val="000000"/>
          <w:sz w:val="28"/>
          <w:szCs w:val="28"/>
        </w:rPr>
        <w:t>распоряжения, обязательные для всех работников и обучающихся Консерватории.</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 случае если Консерватория в целом лишается государственной аккредитации, ректор и отвечающие в пределах своей компетенции за качество подготовки выпускников проректоры освобождаются от занимаемых должностей.</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Выборы ректора в указанном случае не допускаются, и он принимается Министерством культуры Российской Федерации на работу по трудовому договору на срок, не превышающий 5 лет. При этом Министерством культуры Российской Федерации по представлению ректора утверждается новый состав Ученого совета Консерватории.</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После возобновления государственной аккредитации Консерватории, но не ранее чем через 1 год со дня лишения ее государственной аккредитации, Ученый совет Консерватории вновь избирается в порядке, предусмотренном настоящим Уставом.</w:t>
      </w:r>
    </w:p>
    <w:p w:rsidR="00633821" w:rsidRPr="004E66F7" w:rsidRDefault="00633821" w:rsidP="00980602">
      <w:pPr>
        <w:pStyle w:val="ab"/>
        <w:widowControl w:val="0"/>
        <w:numPr>
          <w:ilvl w:val="0"/>
          <w:numId w:val="31"/>
        </w:numPr>
        <w:tabs>
          <w:tab w:val="num" w:pos="0"/>
          <w:tab w:val="left" w:pos="1130"/>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Не допускается установление требований к кандидатам на должность ректора в зависимости от пола, расы, цвета кожи, национальности, языка, происхождения, имущественного, социального и должностного положения,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кандидата.</w:t>
      </w:r>
    </w:p>
    <w:p w:rsidR="00633821" w:rsidRPr="004E66F7" w:rsidRDefault="00633821" w:rsidP="00980602">
      <w:pPr>
        <w:pStyle w:val="ab"/>
        <w:widowControl w:val="0"/>
        <w:numPr>
          <w:ilvl w:val="0"/>
          <w:numId w:val="31"/>
        </w:numPr>
        <w:tabs>
          <w:tab w:val="num" w:pos="0"/>
          <w:tab w:val="left" w:pos="1144"/>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Общее собрание (конференция) Консерватории правомочно избирать ректора при кворуме в 2/3 от состава участников (делегатов) Общего собрания (конференции) Консерватории. Избранным считается кандидат, получивший наибольшее число голосов участников (делегатов), принявших участие в голосовании, но не менее 50 процентов плюс один голос.</w:t>
      </w:r>
    </w:p>
    <w:p w:rsidR="00633821" w:rsidRPr="004E66F7" w:rsidRDefault="00633821" w:rsidP="00980602">
      <w:pPr>
        <w:pStyle w:val="ab"/>
        <w:widowControl w:val="0"/>
        <w:numPr>
          <w:ilvl w:val="0"/>
          <w:numId w:val="31"/>
        </w:numPr>
        <w:tabs>
          <w:tab w:val="num" w:pos="0"/>
          <w:tab w:val="left" w:pos="1107"/>
        </w:tabs>
        <w:spacing w:after="0" w:line="240" w:lineRule="auto"/>
        <w:ind w:left="6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Результаты тайного голосования закрепляются соответствующими</w:t>
      </w:r>
      <w:r w:rsidR="00E92B04" w:rsidRPr="004E66F7">
        <w:rPr>
          <w:rFonts w:ascii="Times New Roman" w:hAnsi="Times New Roman" w:cs="Times New Roman"/>
          <w:color w:val="000000"/>
          <w:sz w:val="28"/>
          <w:szCs w:val="28"/>
        </w:rPr>
        <w:t xml:space="preserve"> </w:t>
      </w:r>
      <w:r w:rsidRPr="004E66F7">
        <w:rPr>
          <w:rStyle w:val="110"/>
          <w:color w:val="000000"/>
          <w:sz w:val="28"/>
          <w:szCs w:val="28"/>
        </w:rPr>
        <w:t xml:space="preserve">протоколами </w:t>
      </w:r>
      <w:r w:rsidRPr="004E66F7">
        <w:rPr>
          <w:rFonts w:ascii="Times New Roman" w:hAnsi="Times New Roman" w:cs="Times New Roman"/>
          <w:color w:val="000000"/>
          <w:sz w:val="28"/>
          <w:szCs w:val="28"/>
        </w:rPr>
        <w:t xml:space="preserve">и утверждаются открытым голосованием Общего собрания </w:t>
      </w:r>
      <w:r w:rsidRPr="004E66F7">
        <w:rPr>
          <w:rStyle w:val="110"/>
          <w:color w:val="000000"/>
          <w:sz w:val="28"/>
          <w:szCs w:val="28"/>
        </w:rPr>
        <w:t xml:space="preserve">(конференции) </w:t>
      </w:r>
      <w:r w:rsidRPr="004E66F7">
        <w:rPr>
          <w:rFonts w:ascii="Times New Roman" w:hAnsi="Times New Roman" w:cs="Times New Roman"/>
          <w:color w:val="000000"/>
          <w:sz w:val="28"/>
          <w:szCs w:val="28"/>
        </w:rPr>
        <w:t>Консерватории.</w:t>
      </w:r>
    </w:p>
    <w:p w:rsidR="00633821" w:rsidRPr="004E66F7" w:rsidRDefault="00633821" w:rsidP="00980602">
      <w:pPr>
        <w:pStyle w:val="ab"/>
        <w:widowControl w:val="0"/>
        <w:numPr>
          <w:ilvl w:val="0"/>
          <w:numId w:val="31"/>
        </w:numPr>
        <w:tabs>
          <w:tab w:val="clear" w:pos="1446"/>
          <w:tab w:val="num" w:pos="0"/>
          <w:tab w:val="left" w:pos="1126"/>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Совмещение должности ректора с другой оплачиваемой руководящей должностью (кроме научного, научно-методического и художественно-</w:t>
      </w:r>
      <w:r w:rsidRPr="004E66F7">
        <w:rPr>
          <w:rStyle w:val="110"/>
          <w:color w:val="000000"/>
          <w:sz w:val="28"/>
          <w:szCs w:val="28"/>
        </w:rPr>
        <w:t xml:space="preserve">творческого </w:t>
      </w:r>
      <w:r w:rsidRPr="004E66F7">
        <w:rPr>
          <w:rFonts w:ascii="Times New Roman" w:hAnsi="Times New Roman" w:cs="Times New Roman"/>
          <w:color w:val="000000"/>
          <w:sz w:val="28"/>
          <w:szCs w:val="28"/>
        </w:rPr>
        <w:t xml:space="preserve">руководства) внутри или вне Консерватории не </w:t>
      </w:r>
      <w:r w:rsidRPr="004E66F7">
        <w:rPr>
          <w:rFonts w:ascii="Times New Roman" w:hAnsi="Times New Roman" w:cs="Times New Roman"/>
          <w:color w:val="000000"/>
          <w:sz w:val="28"/>
          <w:szCs w:val="28"/>
        </w:rPr>
        <w:lastRenderedPageBreak/>
        <w:t>разрешается. Ректор не может исполнять свои обязанности по совместительству.</w:t>
      </w:r>
    </w:p>
    <w:p w:rsidR="00586BBC" w:rsidRPr="004E66F7" w:rsidRDefault="00633821" w:rsidP="00980602">
      <w:pPr>
        <w:pStyle w:val="ab"/>
        <w:widowControl w:val="0"/>
        <w:numPr>
          <w:ilvl w:val="0"/>
          <w:numId w:val="31"/>
        </w:numPr>
        <w:tabs>
          <w:tab w:val="num" w:pos="0"/>
          <w:tab w:val="left" w:pos="1126"/>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Ректор </w:t>
      </w:r>
      <w:r w:rsidR="00586BBC" w:rsidRPr="004E66F7">
        <w:rPr>
          <w:rFonts w:ascii="Times New Roman" w:hAnsi="Times New Roman" w:cs="Times New Roman"/>
          <w:color w:val="000000"/>
          <w:sz w:val="28"/>
          <w:szCs w:val="28"/>
        </w:rPr>
        <w:t xml:space="preserve">Консерватории несет </w:t>
      </w:r>
      <w:r w:rsidRPr="004E66F7">
        <w:rPr>
          <w:rFonts w:ascii="Times New Roman" w:hAnsi="Times New Roman" w:cs="Times New Roman"/>
          <w:color w:val="000000"/>
          <w:sz w:val="28"/>
          <w:szCs w:val="28"/>
        </w:rPr>
        <w:t xml:space="preserve">ответственность за </w:t>
      </w:r>
      <w:r w:rsidR="00586BBC" w:rsidRPr="004E66F7">
        <w:rPr>
          <w:rFonts w:ascii="Times New Roman" w:hAnsi="Times New Roman" w:cs="Times New Roman"/>
          <w:color w:val="000000"/>
          <w:sz w:val="28"/>
          <w:szCs w:val="28"/>
        </w:rPr>
        <w:t xml:space="preserve">руководство образовательной, научной, воспитательной работой и организационно-хозяйственной </w:t>
      </w:r>
      <w:r w:rsidRPr="004E66F7">
        <w:rPr>
          <w:rFonts w:ascii="Times New Roman" w:hAnsi="Times New Roman" w:cs="Times New Roman"/>
          <w:color w:val="000000"/>
          <w:sz w:val="28"/>
          <w:szCs w:val="28"/>
        </w:rPr>
        <w:t>деятельность</w:t>
      </w:r>
      <w:r w:rsidR="00586BBC" w:rsidRPr="004E66F7">
        <w:rPr>
          <w:rFonts w:ascii="Times New Roman" w:hAnsi="Times New Roman" w:cs="Times New Roman"/>
          <w:color w:val="000000"/>
          <w:sz w:val="28"/>
          <w:szCs w:val="28"/>
        </w:rPr>
        <w:t>ю</w:t>
      </w:r>
      <w:r w:rsidRPr="004E66F7">
        <w:rPr>
          <w:rFonts w:ascii="Times New Roman" w:hAnsi="Times New Roman" w:cs="Times New Roman"/>
          <w:color w:val="000000"/>
          <w:sz w:val="28"/>
          <w:szCs w:val="28"/>
        </w:rPr>
        <w:t xml:space="preserve"> Консерватории, </w:t>
      </w:r>
      <w:r w:rsidR="00586BBC" w:rsidRPr="004E66F7">
        <w:rPr>
          <w:rFonts w:ascii="Times New Roman" w:hAnsi="Times New Roman" w:cs="Times New Roman"/>
          <w:color w:val="000000"/>
          <w:sz w:val="28"/>
          <w:szCs w:val="28"/>
        </w:rPr>
        <w:t>а также за реализацию программы развития Консерватории. Программа развития утверждается Министерством культуры Российской Федерации.</w:t>
      </w:r>
    </w:p>
    <w:p w:rsidR="00633821" w:rsidRPr="004E66F7" w:rsidRDefault="00633821" w:rsidP="00980602">
      <w:pPr>
        <w:pStyle w:val="ab"/>
        <w:widowControl w:val="0"/>
        <w:numPr>
          <w:ilvl w:val="0"/>
          <w:numId w:val="31"/>
        </w:numPr>
        <w:tabs>
          <w:tab w:val="num" w:pos="0"/>
          <w:tab w:val="left" w:pos="1132"/>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Ректор Консерватории:</w:t>
      </w:r>
    </w:p>
    <w:p w:rsidR="00633821" w:rsidRPr="004E66F7" w:rsidRDefault="00633821" w:rsidP="00980602">
      <w:pPr>
        <w:pStyle w:val="ab"/>
        <w:tabs>
          <w:tab w:val="left" w:pos="876"/>
        </w:tabs>
        <w:spacing w:after="0" w:line="240" w:lineRule="auto"/>
        <w:ind w:left="6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действует без доверенности от имени Консерватории, представляет ее во всех организациях и учреждениях, заключает договоры, выдает доверенности, открывает в установленном порядке лицевые счета и счета в иностранной валюте, распоряжается в установленном порядке финансовыми средствами, имуществом Консерватории;</w:t>
      </w:r>
    </w:p>
    <w:p w:rsidR="00633821" w:rsidRPr="004E66F7" w:rsidRDefault="00633821" w:rsidP="00980602">
      <w:pPr>
        <w:pStyle w:val="ab"/>
        <w:tabs>
          <w:tab w:val="left" w:pos="890"/>
        </w:tabs>
        <w:spacing w:after="0" w:line="240" w:lineRule="auto"/>
        <w:ind w:left="6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издает в пределах своих полномочий приказы и распоряжения, дает указания, обязательные для всех работников и обучающихся, осуществляет их поощрение и наложение взысканий;</w:t>
      </w:r>
    </w:p>
    <w:p w:rsidR="00633821" w:rsidRPr="004E66F7" w:rsidRDefault="00633821" w:rsidP="00980602">
      <w:pPr>
        <w:pStyle w:val="ab"/>
        <w:tabs>
          <w:tab w:val="left" w:pos="881"/>
        </w:tabs>
        <w:spacing w:after="0" w:line="240" w:lineRule="auto"/>
        <w:ind w:left="6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устанавливает размер оплаты образовательных услуг, предоставляемых по основным образовательным программам и дополнительных образовательных услуг;</w:t>
      </w:r>
    </w:p>
    <w:p w:rsidR="00633821" w:rsidRPr="004E66F7" w:rsidRDefault="00633821" w:rsidP="00980602">
      <w:pPr>
        <w:pStyle w:val="ab"/>
        <w:tabs>
          <w:tab w:val="left" w:pos="857"/>
        </w:tabs>
        <w:spacing w:after="0" w:line="240" w:lineRule="auto"/>
        <w:ind w:left="6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заключает (расторгает) трудовые договоры с работниками Консерватории в соответствии с трудовым законодательством Российской Федерации, определяет должностные обязанности всех работников Консерватории;</w:t>
      </w:r>
    </w:p>
    <w:p w:rsidR="00633821" w:rsidRPr="004E66F7" w:rsidRDefault="00633821" w:rsidP="00980602">
      <w:pPr>
        <w:pStyle w:val="ab"/>
        <w:tabs>
          <w:tab w:val="left" w:pos="895"/>
        </w:tabs>
        <w:spacing w:after="0" w:line="240" w:lineRule="auto"/>
        <w:ind w:left="60" w:right="40" w:firstLine="5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 xml:space="preserve">назначает на должность проректоров, заключает с ними срочные трудовые </w:t>
      </w:r>
      <w:r w:rsidR="00E80434" w:rsidRPr="004E66F7">
        <w:rPr>
          <w:rFonts w:ascii="Times New Roman" w:hAnsi="Times New Roman" w:cs="Times New Roman"/>
          <w:color w:val="000000"/>
          <w:sz w:val="28"/>
          <w:szCs w:val="28"/>
        </w:rPr>
        <w:t>д</w:t>
      </w:r>
      <w:r w:rsidRPr="004E66F7">
        <w:rPr>
          <w:rFonts w:ascii="Times New Roman" w:hAnsi="Times New Roman" w:cs="Times New Roman"/>
          <w:color w:val="000000"/>
          <w:sz w:val="28"/>
          <w:szCs w:val="28"/>
        </w:rPr>
        <w:t>оговоры.</w:t>
      </w:r>
    </w:p>
    <w:p w:rsidR="00E80434" w:rsidRPr="004E66F7" w:rsidRDefault="00E80434" w:rsidP="00980602">
      <w:pPr>
        <w:pStyle w:val="ab"/>
        <w:widowControl w:val="0"/>
        <w:tabs>
          <w:tab w:val="left" w:pos="1169"/>
        </w:tabs>
        <w:spacing w:after="0" w:line="240" w:lineRule="auto"/>
        <w:ind w:right="40" w:firstLine="543"/>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В Консерватории должности проректоров замещаются лицами в возрасте не старше семидесяти лет независимо от срока действия трудового договора.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633821" w:rsidRPr="004E66F7" w:rsidRDefault="00E80434" w:rsidP="00980602">
      <w:pPr>
        <w:pStyle w:val="ab"/>
        <w:widowControl w:val="0"/>
        <w:tabs>
          <w:tab w:val="left" w:pos="1169"/>
        </w:tabs>
        <w:spacing w:after="0" w:line="240" w:lineRule="auto"/>
        <w:ind w:right="40" w:firstLine="543"/>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Проректоры принимаются на работу по срочному трудовому договору, срок окончания которого не может превышать срока окончания полномочий ректора</w:t>
      </w:r>
      <w:r w:rsidR="00633821" w:rsidRPr="004E66F7">
        <w:rPr>
          <w:rFonts w:ascii="Times New Roman" w:hAnsi="Times New Roman" w:cs="Times New Roman"/>
          <w:color w:val="000000"/>
          <w:sz w:val="28"/>
          <w:szCs w:val="28"/>
        </w:rPr>
        <w:t>;</w:t>
      </w:r>
    </w:p>
    <w:p w:rsidR="00633821" w:rsidRPr="004E66F7" w:rsidRDefault="00633821" w:rsidP="00980602">
      <w:pPr>
        <w:pStyle w:val="ab"/>
        <w:tabs>
          <w:tab w:val="left" w:pos="854"/>
        </w:tabs>
        <w:spacing w:after="0" w:line="240" w:lineRule="auto"/>
        <w:ind w:lef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утверждает штатное расписание;</w:t>
      </w:r>
    </w:p>
    <w:p w:rsidR="00633821" w:rsidRPr="004E66F7" w:rsidRDefault="00633821" w:rsidP="00980602">
      <w:pPr>
        <w:pStyle w:val="ab"/>
        <w:tabs>
          <w:tab w:val="left" w:pos="948"/>
        </w:tabs>
        <w:spacing w:after="0" w:line="240" w:lineRule="auto"/>
        <w:ind w:left="6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утверждает принятые Ученым советом Положения о структурных подразделениях и назначает их руководителей;</w:t>
      </w:r>
    </w:p>
    <w:p w:rsidR="00633821" w:rsidRPr="004E66F7" w:rsidRDefault="00633821" w:rsidP="00980602">
      <w:pPr>
        <w:pStyle w:val="ab"/>
        <w:tabs>
          <w:tab w:val="left" w:pos="1073"/>
        </w:tabs>
        <w:spacing w:after="0" w:line="240" w:lineRule="auto"/>
        <w:ind w:left="60" w:right="40" w:firstLine="5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распределяет обязанности между проректорами и другими руководителями структурных подразделений Консерватории.</w:t>
      </w:r>
    </w:p>
    <w:p w:rsidR="00633821" w:rsidRPr="004E66F7" w:rsidRDefault="00586BBC" w:rsidP="00980602">
      <w:pPr>
        <w:pStyle w:val="ab"/>
        <w:spacing w:after="0" w:line="240" w:lineRule="auto"/>
        <w:ind w:left="6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Р</w:t>
      </w:r>
      <w:r w:rsidR="00633821" w:rsidRPr="004E66F7">
        <w:rPr>
          <w:rFonts w:ascii="Times New Roman" w:hAnsi="Times New Roman" w:cs="Times New Roman"/>
          <w:color w:val="000000"/>
          <w:sz w:val="28"/>
          <w:szCs w:val="28"/>
        </w:rPr>
        <w:t>аспределение обязанностей между проректорами и другими руководящими работниками устанавливается приказом ректора, который доводится до сведения всего коллектива Консерватории;</w:t>
      </w:r>
    </w:p>
    <w:p w:rsidR="00633821" w:rsidRPr="004E66F7" w:rsidRDefault="00633821" w:rsidP="00980602">
      <w:pPr>
        <w:pStyle w:val="ab"/>
        <w:tabs>
          <w:tab w:val="left" w:pos="1111"/>
        </w:tabs>
        <w:spacing w:after="0" w:line="240" w:lineRule="auto"/>
        <w:ind w:left="6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ab/>
        <w:t>утверждает годовые планы научно-исследовательских и художественно-творческих работ.</w:t>
      </w:r>
    </w:p>
    <w:p w:rsidR="00633821" w:rsidRPr="004E66F7" w:rsidRDefault="00633821" w:rsidP="00980602">
      <w:pPr>
        <w:pStyle w:val="ab"/>
        <w:widowControl w:val="0"/>
        <w:numPr>
          <w:ilvl w:val="0"/>
          <w:numId w:val="31"/>
        </w:numPr>
        <w:tabs>
          <w:tab w:val="num" w:pos="0"/>
          <w:tab w:val="left" w:pos="1366"/>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Ректор несет перед Консерваторией ответственность в размере убытков, причиненных Консерватории в результате совершения крупной </w:t>
      </w:r>
      <w:r w:rsidRPr="004E66F7">
        <w:rPr>
          <w:rFonts w:ascii="Times New Roman" w:hAnsi="Times New Roman" w:cs="Times New Roman"/>
          <w:color w:val="000000"/>
          <w:sz w:val="28"/>
          <w:szCs w:val="28"/>
        </w:rPr>
        <w:lastRenderedPageBreak/>
        <w:t>сделки без ее предварительного согласования с Министерством культуры Российской федерации, независимо от того, была ли эта сделка признана недействительной.</w:t>
      </w:r>
    </w:p>
    <w:p w:rsidR="00633821" w:rsidRPr="004E66F7" w:rsidRDefault="00633821" w:rsidP="00980602">
      <w:pPr>
        <w:pStyle w:val="ab"/>
        <w:widowControl w:val="0"/>
        <w:numPr>
          <w:ilvl w:val="0"/>
          <w:numId w:val="31"/>
        </w:numPr>
        <w:tabs>
          <w:tab w:val="num" w:pos="0"/>
          <w:tab w:val="left" w:pos="1380"/>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Факультет - структурное подразделение Консерватории, которое действует на основе соответствующего Положения, имеет в своей структуре кафедры, отделения, лаборатории, кабинеты, осуществляет определенную образовательную политику, отвечает за целостность и координацию образовательной деятельности кафедр и других подразделений.</w:t>
      </w:r>
    </w:p>
    <w:p w:rsidR="00633821" w:rsidRPr="004E66F7" w:rsidRDefault="00633821" w:rsidP="00980602">
      <w:pPr>
        <w:pStyle w:val="ab"/>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Органом управления факультета является представительный орган - Совет факультета, возглавляемый деканом факультета. Порядок создания, деятельности, состав и полномочия Совета факультета определяются Ученым советом Консерватории.</w:t>
      </w:r>
    </w:p>
    <w:p w:rsidR="00633821" w:rsidRPr="004E66F7" w:rsidRDefault="00633821" w:rsidP="00980602">
      <w:pPr>
        <w:pStyle w:val="ab"/>
        <w:widowControl w:val="0"/>
        <w:numPr>
          <w:ilvl w:val="0"/>
          <w:numId w:val="31"/>
        </w:numPr>
        <w:tabs>
          <w:tab w:val="num" w:pos="0"/>
          <w:tab w:val="left" w:pos="1362"/>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Декан факультета:</w:t>
      </w:r>
    </w:p>
    <w:p w:rsidR="00633821" w:rsidRPr="004E66F7" w:rsidRDefault="00633821" w:rsidP="00980602">
      <w:pPr>
        <w:pStyle w:val="ab"/>
        <w:tabs>
          <w:tab w:val="left" w:pos="1626"/>
        </w:tabs>
        <w:spacing w:after="0" w:line="240" w:lineRule="auto"/>
        <w:ind w:firstLine="82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избирается Ученым советом Консерватории в соответствии с Положением о выборах декана факультета тайным голосованием из числа наиболее квалифицированных работников Консерватории, имеющих ученую степень или звание, на срок не более пяти лет. Избранным считается кандидат, получивший не менее 50 процентов голосов присутствующих членов Ученого совета;</w:t>
      </w:r>
    </w:p>
    <w:p w:rsidR="00633821" w:rsidRPr="004E66F7" w:rsidRDefault="00633821" w:rsidP="00980602">
      <w:pPr>
        <w:pStyle w:val="ab"/>
        <w:tabs>
          <w:tab w:val="left" w:pos="1126"/>
        </w:tabs>
        <w:spacing w:after="0" w:line="240" w:lineRule="auto"/>
        <w:ind w:right="40" w:firstLine="82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после выборов утверждается в должности ректором Консерватории, несет полную ответственность за результаты работы факультета перед Ученым советом Консерватории и ректором;</w:t>
      </w:r>
    </w:p>
    <w:p w:rsidR="00633821" w:rsidRPr="004E66F7" w:rsidRDefault="00633821" w:rsidP="00980602">
      <w:pPr>
        <w:pStyle w:val="ab"/>
        <w:tabs>
          <w:tab w:val="left" w:pos="1111"/>
        </w:tabs>
        <w:spacing w:after="0" w:line="240" w:lineRule="auto"/>
        <w:ind w:right="40" w:firstLine="905"/>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осуществляет непосредственное управление факультетом на принципах соблюдения единоначалия и демократии.</w:t>
      </w:r>
    </w:p>
    <w:p w:rsidR="00633821" w:rsidRPr="004E66F7" w:rsidRDefault="00633821" w:rsidP="00980602">
      <w:pPr>
        <w:pStyle w:val="ab"/>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По окончании срока полномочий или в случае </w:t>
      </w:r>
      <w:proofErr w:type="spellStart"/>
      <w:r w:rsidRPr="004E66F7">
        <w:rPr>
          <w:rFonts w:ascii="Times New Roman" w:hAnsi="Times New Roman" w:cs="Times New Roman"/>
          <w:color w:val="000000"/>
          <w:sz w:val="28"/>
          <w:szCs w:val="28"/>
        </w:rPr>
        <w:t>неизбрания</w:t>
      </w:r>
      <w:proofErr w:type="spellEnd"/>
      <w:r w:rsidRPr="004E66F7">
        <w:rPr>
          <w:rFonts w:ascii="Times New Roman" w:hAnsi="Times New Roman" w:cs="Times New Roman"/>
          <w:color w:val="000000"/>
          <w:sz w:val="28"/>
          <w:szCs w:val="28"/>
        </w:rPr>
        <w:t xml:space="preserve"> декан факультета переводится на иную профессорско-преподавательскую должность, соответствующую его квалификации, на соответствующей кафедре до прохождения конкурсного отбора.</w:t>
      </w:r>
    </w:p>
    <w:p w:rsidR="00633821" w:rsidRPr="004E66F7" w:rsidRDefault="00633821" w:rsidP="00980602">
      <w:pPr>
        <w:pStyle w:val="ab"/>
        <w:widowControl w:val="0"/>
        <w:numPr>
          <w:ilvl w:val="0"/>
          <w:numId w:val="31"/>
        </w:numPr>
        <w:tabs>
          <w:tab w:val="left" w:pos="1372"/>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Декан факультета наделен правами </w:t>
      </w:r>
      <w:proofErr w:type="gramStart"/>
      <w:r w:rsidRPr="004E66F7">
        <w:rPr>
          <w:rFonts w:ascii="Times New Roman" w:hAnsi="Times New Roman" w:cs="Times New Roman"/>
          <w:color w:val="000000"/>
          <w:sz w:val="28"/>
          <w:szCs w:val="28"/>
        </w:rPr>
        <w:t>на</w:t>
      </w:r>
      <w:proofErr w:type="gramEnd"/>
      <w:r w:rsidRPr="004E66F7">
        <w:rPr>
          <w:rFonts w:ascii="Times New Roman" w:hAnsi="Times New Roman" w:cs="Times New Roman"/>
          <w:color w:val="000000"/>
          <w:sz w:val="28"/>
          <w:szCs w:val="28"/>
        </w:rPr>
        <w:t>:</w:t>
      </w:r>
    </w:p>
    <w:p w:rsidR="00633821" w:rsidRPr="004E66F7" w:rsidRDefault="00633821" w:rsidP="00980602">
      <w:pPr>
        <w:pStyle w:val="ab"/>
        <w:tabs>
          <w:tab w:val="left" w:pos="1106"/>
        </w:tabs>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координацию действий кафедр факультета в процессе разработки новых и совершенствовании действующих учебных планов и программ;</w:t>
      </w:r>
    </w:p>
    <w:p w:rsidR="00633821" w:rsidRPr="004E66F7" w:rsidRDefault="00633821" w:rsidP="00980602">
      <w:pPr>
        <w:pStyle w:val="ab"/>
        <w:tabs>
          <w:tab w:val="left" w:pos="1126"/>
        </w:tabs>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согласование (с ректором, проректорами и заведующими кафедрами) кадровой политики на факультете;</w:t>
      </w:r>
    </w:p>
    <w:p w:rsidR="00633821" w:rsidRPr="004E66F7" w:rsidRDefault="00633821" w:rsidP="00980602">
      <w:pPr>
        <w:pStyle w:val="ab"/>
        <w:tabs>
          <w:tab w:val="left" w:pos="1121"/>
        </w:tabs>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определение режима работы заместителей деканов, учебно-вспомогательного персонала факультета в соответствии с Правилами внутреннего трудового распорядка Консерватории;</w:t>
      </w:r>
    </w:p>
    <w:p w:rsidR="00633821" w:rsidRPr="004E66F7" w:rsidRDefault="00633821" w:rsidP="00980602">
      <w:pPr>
        <w:pStyle w:val="ab"/>
        <w:tabs>
          <w:tab w:val="left" w:pos="1097"/>
        </w:tabs>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подачу представлений ректору Консерватории на перевод студентов с курса на курс, допуск студентов к итоговой государственной аттестации и к защите выпускной квалификационной работы (проекта), предоставление студентам академических отпусков;</w:t>
      </w:r>
    </w:p>
    <w:p w:rsidR="00633821" w:rsidRPr="004E66F7" w:rsidRDefault="00633821" w:rsidP="00980602">
      <w:pPr>
        <w:pStyle w:val="ab"/>
        <w:tabs>
          <w:tab w:val="left" w:pos="862"/>
        </w:tabs>
        <w:spacing w:after="0" w:line="240" w:lineRule="auto"/>
        <w:ind w:left="40" w:firstLine="5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подачу представлений к отчислению студентов;</w:t>
      </w:r>
    </w:p>
    <w:p w:rsidR="00633821" w:rsidRPr="004E66F7" w:rsidRDefault="00633821" w:rsidP="00980602">
      <w:pPr>
        <w:pStyle w:val="ab"/>
        <w:tabs>
          <w:tab w:val="left" w:pos="837"/>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 xml:space="preserve">издание распоряжений по факультету, обязательных для всех работников </w:t>
      </w:r>
      <w:r w:rsidRPr="004E66F7">
        <w:rPr>
          <w:rFonts w:ascii="Times New Roman" w:hAnsi="Times New Roman" w:cs="Times New Roman"/>
          <w:color w:val="000000"/>
          <w:sz w:val="28"/>
          <w:szCs w:val="28"/>
          <w:vertAlign w:val="subscript"/>
        </w:rPr>
        <w:t>и</w:t>
      </w:r>
      <w:r w:rsidRPr="004E66F7">
        <w:rPr>
          <w:rFonts w:ascii="Times New Roman" w:hAnsi="Times New Roman" w:cs="Times New Roman"/>
          <w:color w:val="000000"/>
          <w:sz w:val="28"/>
          <w:szCs w:val="28"/>
        </w:rPr>
        <w:t xml:space="preserve"> обучающихся факультета;</w:t>
      </w:r>
    </w:p>
    <w:p w:rsidR="00633821" w:rsidRPr="004E66F7" w:rsidRDefault="00633821" w:rsidP="00980602">
      <w:pPr>
        <w:pStyle w:val="ab"/>
        <w:tabs>
          <w:tab w:val="left" w:pos="914"/>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планирование и организацию комплексного развития факультета по всем направлениям деятельности.</w:t>
      </w:r>
    </w:p>
    <w:p w:rsidR="00633821" w:rsidRPr="004E66F7" w:rsidRDefault="00633821" w:rsidP="00980602">
      <w:pPr>
        <w:pStyle w:val="ab"/>
        <w:widowControl w:val="0"/>
        <w:numPr>
          <w:ilvl w:val="0"/>
          <w:numId w:val="31"/>
        </w:numPr>
        <w:tabs>
          <w:tab w:val="num" w:pos="0"/>
          <w:tab w:val="left" w:pos="1130"/>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Кафедра Консерватории является основным структурным подразделением Консерватории, главным организатором учебной и воспитательной работы, несущим ответственность за качество профессиональной подготовки специалиста, за соответствие содержания учебно-воспитательного процесса федеральным государственным образовательным стандартам</w:t>
      </w:r>
      <w:r w:rsidR="005C68E7"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 xml:space="preserve"> </w:t>
      </w:r>
      <w:r w:rsidR="005C68E7" w:rsidRPr="004E66F7">
        <w:rPr>
          <w:rFonts w:ascii="Times New Roman" w:hAnsi="Times New Roman" w:cs="Times New Roman"/>
          <w:bCs/>
          <w:sz w:val="28"/>
          <w:szCs w:val="28"/>
          <w:lang w:bidi="ru-RU"/>
        </w:rPr>
        <w:t>а также образовательным стандартам, разрабатываемым и утверждаемым Консерваторией самостоятельно,</w:t>
      </w:r>
      <w:r w:rsidR="005C68E7"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и федеральным государственным требованиям высшего и послевузовского профессионального образования. В состав кафедры входят заведующий кафедрой, профессора, доценты, старшие преподаватели, преподаватели, научные сотрудники, ассистенты.</w:t>
      </w:r>
    </w:p>
    <w:p w:rsidR="00633821" w:rsidRPr="004E66F7" w:rsidRDefault="00633821" w:rsidP="00980602">
      <w:pPr>
        <w:pStyle w:val="ab"/>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Заведующий кафедрой:</w:t>
      </w:r>
    </w:p>
    <w:p w:rsidR="00633821" w:rsidRPr="004E66F7" w:rsidRDefault="00633821" w:rsidP="00980602">
      <w:pPr>
        <w:pStyle w:val="ab"/>
        <w:tabs>
          <w:tab w:val="left" w:pos="866"/>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избирается с учетом рекомендаций кафедры путем тайного голосования Ученого совета Консерватории на срок не более пяти лет из числа наиболее квалифицированных преподавателей, как правило, имеющих ученую степень или звание. Избранным считается кандидат, получивший не менее 50 процентов голосов членов Ученого совета Консерватории;</w:t>
      </w:r>
    </w:p>
    <w:p w:rsidR="00633821" w:rsidRPr="004E66F7" w:rsidRDefault="00633821" w:rsidP="00980602">
      <w:pPr>
        <w:pStyle w:val="ab"/>
        <w:tabs>
          <w:tab w:val="left" w:pos="858"/>
        </w:tabs>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после выборов утверждается в должности ректором;</w:t>
      </w:r>
    </w:p>
    <w:p w:rsidR="00633821" w:rsidRPr="004E66F7" w:rsidRDefault="00633821" w:rsidP="00980602">
      <w:pPr>
        <w:pStyle w:val="ab"/>
        <w:tabs>
          <w:tab w:val="left" w:pos="853"/>
        </w:tabs>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непосредственно подчиняется декану факультета, проректорам, ректору.</w:t>
      </w:r>
    </w:p>
    <w:p w:rsidR="00633821" w:rsidRPr="004E66F7" w:rsidRDefault="00633821" w:rsidP="00980602">
      <w:pPr>
        <w:pStyle w:val="ab"/>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Заведующий кафедрой наделен правами </w:t>
      </w:r>
      <w:proofErr w:type="gramStart"/>
      <w:r w:rsidRPr="004E66F7">
        <w:rPr>
          <w:rFonts w:ascii="Times New Roman" w:hAnsi="Times New Roman" w:cs="Times New Roman"/>
          <w:color w:val="000000"/>
          <w:sz w:val="28"/>
          <w:szCs w:val="28"/>
        </w:rPr>
        <w:t>на</w:t>
      </w:r>
      <w:proofErr w:type="gramEnd"/>
      <w:r w:rsidRPr="004E66F7">
        <w:rPr>
          <w:rFonts w:ascii="Times New Roman" w:hAnsi="Times New Roman" w:cs="Times New Roman"/>
          <w:color w:val="000000"/>
          <w:sz w:val="28"/>
          <w:szCs w:val="28"/>
        </w:rPr>
        <w:t>:</w:t>
      </w:r>
    </w:p>
    <w:p w:rsidR="00633821" w:rsidRPr="004E66F7" w:rsidRDefault="00633821" w:rsidP="00980602">
      <w:pPr>
        <w:pStyle w:val="ab"/>
        <w:tabs>
          <w:tab w:val="left" w:pos="846"/>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распределение и перераспределение учебной, научной, творческой, методической нагрузки среди преподавателей кафедры;</w:t>
      </w:r>
    </w:p>
    <w:p w:rsidR="00633821" w:rsidRPr="004E66F7" w:rsidRDefault="00633821" w:rsidP="00980602">
      <w:pPr>
        <w:pStyle w:val="ab"/>
        <w:tabs>
          <w:tab w:val="left" w:pos="870"/>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 xml:space="preserve">осуществление </w:t>
      </w:r>
      <w:proofErr w:type="gramStart"/>
      <w:r w:rsidRPr="004E66F7">
        <w:rPr>
          <w:rFonts w:ascii="Times New Roman" w:hAnsi="Times New Roman" w:cs="Times New Roman"/>
          <w:color w:val="000000"/>
          <w:sz w:val="28"/>
          <w:szCs w:val="28"/>
        </w:rPr>
        <w:t>контроля за</w:t>
      </w:r>
      <w:proofErr w:type="gramEnd"/>
      <w:r w:rsidRPr="004E66F7">
        <w:rPr>
          <w:rFonts w:ascii="Times New Roman" w:hAnsi="Times New Roman" w:cs="Times New Roman"/>
          <w:color w:val="000000"/>
          <w:sz w:val="28"/>
          <w:szCs w:val="28"/>
        </w:rPr>
        <w:t xml:space="preserve"> исполнением должностных обязанностей профессорско-преподавательским составом кафедры, сотрудниками кафедры;</w:t>
      </w:r>
    </w:p>
    <w:p w:rsidR="00633821" w:rsidRPr="004E66F7" w:rsidRDefault="00633821" w:rsidP="00980602">
      <w:pPr>
        <w:pStyle w:val="ab"/>
        <w:tabs>
          <w:tab w:val="left" w:pos="851"/>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издание распоряжений, обязательных для всех работников и обучающихся кафедры.</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Заведующий кафедрой организует в пределах своей компетенции координацию и осуществление образовательной, методической, воспитательной работы на кафедре.</w:t>
      </w:r>
    </w:p>
    <w:p w:rsidR="00633821" w:rsidRPr="004E66F7" w:rsidRDefault="00633821" w:rsidP="00980602">
      <w:pPr>
        <w:pStyle w:val="ab"/>
        <w:spacing w:after="0" w:line="240" w:lineRule="auto"/>
        <w:ind w:lef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Заведующий кафедрой контролирует:</w:t>
      </w:r>
    </w:p>
    <w:p w:rsidR="00633821" w:rsidRPr="004E66F7" w:rsidRDefault="00633821" w:rsidP="00980602">
      <w:pPr>
        <w:pStyle w:val="ab"/>
        <w:tabs>
          <w:tab w:val="left" w:pos="856"/>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выполнение индивидуальных планов учебной, методической, научной и другой работы преподавателей и сотрудников кафедры;</w:t>
      </w:r>
    </w:p>
    <w:p w:rsidR="00633821" w:rsidRPr="004E66F7" w:rsidRDefault="00633821" w:rsidP="00980602">
      <w:pPr>
        <w:pStyle w:val="ab"/>
        <w:tabs>
          <w:tab w:val="left" w:pos="880"/>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качество лекций, лабораторных, практических, семинарских и других видов учебных занятий, проводимых преподавателями кафедры;</w:t>
      </w:r>
    </w:p>
    <w:p w:rsidR="00633821" w:rsidRPr="004E66F7" w:rsidRDefault="00633821" w:rsidP="00980602">
      <w:pPr>
        <w:pStyle w:val="ab"/>
        <w:tabs>
          <w:tab w:val="left" w:pos="875"/>
        </w:tabs>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качество курсовых, квалификационных работ, экзаменов и зачетов, организацию самостоятельной работы студентов.</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Заведующий кафедрой утверждает учебные рабочие программы по дисциплинам кафедры, готовит заключения по учебным рабочим программам, составляемым другими кафедрами, а также утверждает индивидуальные планы работы преподавателей, их отчеты.</w:t>
      </w:r>
    </w:p>
    <w:p w:rsidR="00633821" w:rsidRPr="004E66F7" w:rsidRDefault="00633821" w:rsidP="00980602">
      <w:pPr>
        <w:pStyle w:val="ab"/>
        <w:spacing w:after="0" w:line="240" w:lineRule="auto"/>
        <w:ind w:left="4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По окончании срока полномочий или в случае </w:t>
      </w:r>
      <w:proofErr w:type="spellStart"/>
      <w:r w:rsidRPr="004E66F7">
        <w:rPr>
          <w:rFonts w:ascii="Times New Roman" w:hAnsi="Times New Roman" w:cs="Times New Roman"/>
          <w:color w:val="000000"/>
          <w:sz w:val="28"/>
          <w:szCs w:val="28"/>
        </w:rPr>
        <w:t>неизбрания</w:t>
      </w:r>
      <w:proofErr w:type="spellEnd"/>
      <w:r w:rsidRPr="004E66F7">
        <w:rPr>
          <w:rFonts w:ascii="Times New Roman" w:hAnsi="Times New Roman" w:cs="Times New Roman"/>
          <w:color w:val="000000"/>
          <w:sz w:val="28"/>
          <w:szCs w:val="28"/>
        </w:rPr>
        <w:t xml:space="preserve"> заведующий кафедрой до проведения выборов переводится на иную профессорско-</w:t>
      </w:r>
      <w:r w:rsidRPr="004E66F7">
        <w:rPr>
          <w:rFonts w:ascii="Times New Roman" w:hAnsi="Times New Roman" w:cs="Times New Roman"/>
          <w:color w:val="000000"/>
          <w:sz w:val="28"/>
          <w:szCs w:val="28"/>
        </w:rPr>
        <w:lastRenderedPageBreak/>
        <w:t>преподавательскую должность на соответствующей кафедре, соответствующую его квалификации.</w:t>
      </w:r>
    </w:p>
    <w:p w:rsidR="00633821" w:rsidRPr="004E66F7" w:rsidRDefault="002F4316" w:rsidP="00980602">
      <w:pPr>
        <w:pStyle w:val="ab"/>
        <w:widowControl w:val="0"/>
        <w:numPr>
          <w:ilvl w:val="0"/>
          <w:numId w:val="31"/>
        </w:numPr>
        <w:tabs>
          <w:tab w:val="num" w:pos="0"/>
          <w:tab w:val="left" w:pos="1140"/>
        </w:tabs>
        <w:spacing w:after="0" w:line="240" w:lineRule="auto"/>
        <w:ind w:left="0"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В Консерватории может учреждаться должность президента Консерватории</w:t>
      </w:r>
      <w:r w:rsidR="002F5E56" w:rsidRPr="004E66F7">
        <w:rPr>
          <w:rFonts w:ascii="Times New Roman" w:hAnsi="Times New Roman" w:cs="Times New Roman"/>
          <w:color w:val="000000"/>
          <w:sz w:val="28"/>
          <w:szCs w:val="28"/>
        </w:rPr>
        <w:t>.</w:t>
      </w:r>
    </w:p>
    <w:p w:rsidR="00633821" w:rsidRPr="004E66F7" w:rsidRDefault="00633821" w:rsidP="00980602">
      <w:pPr>
        <w:pStyle w:val="ab"/>
        <w:tabs>
          <w:tab w:val="left" w:pos="1140"/>
        </w:tabs>
        <w:spacing w:after="0" w:line="240" w:lineRule="auto"/>
        <w:ind w:left="543" w:right="60"/>
        <w:jc w:val="both"/>
        <w:rPr>
          <w:rFonts w:ascii="Times New Roman" w:hAnsi="Times New Roman" w:cs="Times New Roman"/>
          <w:color w:val="000000"/>
          <w:sz w:val="28"/>
          <w:szCs w:val="28"/>
        </w:rPr>
      </w:pPr>
    </w:p>
    <w:p w:rsidR="00633821" w:rsidRPr="004E66F7" w:rsidRDefault="00633821" w:rsidP="00980602">
      <w:pPr>
        <w:pStyle w:val="23"/>
        <w:numPr>
          <w:ilvl w:val="0"/>
          <w:numId w:val="20"/>
        </w:numPr>
        <w:shd w:val="clear" w:color="auto" w:fill="auto"/>
        <w:spacing w:after="0" w:line="240" w:lineRule="auto"/>
        <w:ind w:left="60" w:firstLine="940"/>
        <w:jc w:val="left"/>
        <w:rPr>
          <w:rStyle w:val="22"/>
          <w:color w:val="000000"/>
          <w:spacing w:val="0"/>
          <w:sz w:val="28"/>
          <w:szCs w:val="28"/>
        </w:rPr>
      </w:pPr>
      <w:bookmarkStart w:id="7" w:name="bookmark7"/>
      <w:r w:rsidRPr="004E66F7">
        <w:rPr>
          <w:rStyle w:val="22"/>
          <w:color w:val="000000"/>
          <w:spacing w:val="0"/>
          <w:sz w:val="28"/>
          <w:szCs w:val="28"/>
        </w:rPr>
        <w:t>ОБУЧАЮЩИЕСЯ И РАБОТНИКИ КОНСЕРВАТОРИИ</w:t>
      </w:r>
      <w:bookmarkEnd w:id="7"/>
    </w:p>
    <w:p w:rsidR="00E92B04" w:rsidRPr="004E66F7" w:rsidRDefault="00E92B04" w:rsidP="00980602">
      <w:pPr>
        <w:pStyle w:val="23"/>
        <w:shd w:val="clear" w:color="auto" w:fill="auto"/>
        <w:spacing w:after="0" w:line="240" w:lineRule="auto"/>
        <w:ind w:left="1000" w:firstLine="0"/>
        <w:jc w:val="left"/>
        <w:rPr>
          <w:spacing w:val="0"/>
          <w:sz w:val="28"/>
          <w:szCs w:val="28"/>
        </w:rPr>
      </w:pPr>
    </w:p>
    <w:p w:rsidR="00633821" w:rsidRPr="004E66F7" w:rsidRDefault="00633821" w:rsidP="00980602">
      <w:pPr>
        <w:pStyle w:val="ab"/>
        <w:widowControl w:val="0"/>
        <w:numPr>
          <w:ilvl w:val="0"/>
          <w:numId w:val="31"/>
        </w:numPr>
        <w:tabs>
          <w:tab w:val="num" w:pos="0"/>
          <w:tab w:val="left" w:pos="1164"/>
        </w:tabs>
        <w:spacing w:after="0" w:line="240" w:lineRule="auto"/>
        <w:ind w:left="0"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Отношения Консерватории с обучающимися и работниками регулируются Федеральным законом от 29 декабря 2012 г. № 273-ФЗ «Об образовании в Российской Федерации», другими законами и иными нормативными правовыми актами Российской Федерации.</w:t>
      </w:r>
    </w:p>
    <w:p w:rsidR="00633821" w:rsidRPr="004E66F7" w:rsidRDefault="00633821" w:rsidP="00980602">
      <w:pPr>
        <w:pStyle w:val="ab"/>
        <w:spacing w:after="0" w:line="240" w:lineRule="auto"/>
        <w:ind w:left="6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Дополнительные права работников Консерватории могут быть предусмотрены в коллективном и трудовом договорах.</w:t>
      </w:r>
    </w:p>
    <w:p w:rsidR="00633821" w:rsidRPr="004E66F7" w:rsidRDefault="00633821" w:rsidP="00980602">
      <w:pPr>
        <w:pStyle w:val="ab"/>
        <w:widowControl w:val="0"/>
        <w:numPr>
          <w:ilvl w:val="0"/>
          <w:numId w:val="31"/>
        </w:numPr>
        <w:tabs>
          <w:tab w:val="num" w:pos="0"/>
          <w:tab w:val="left" w:pos="1382"/>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К </w:t>
      </w:r>
      <w:proofErr w:type="gramStart"/>
      <w:r w:rsidRPr="004E66F7">
        <w:rPr>
          <w:rFonts w:ascii="Times New Roman" w:hAnsi="Times New Roman" w:cs="Times New Roman"/>
          <w:color w:val="000000"/>
          <w:sz w:val="28"/>
          <w:szCs w:val="28"/>
        </w:rPr>
        <w:t>обучающимся</w:t>
      </w:r>
      <w:proofErr w:type="gramEnd"/>
      <w:r w:rsidRPr="004E66F7">
        <w:rPr>
          <w:rFonts w:ascii="Times New Roman" w:hAnsi="Times New Roman" w:cs="Times New Roman"/>
          <w:color w:val="000000"/>
          <w:sz w:val="28"/>
          <w:szCs w:val="28"/>
        </w:rPr>
        <w:t xml:space="preserve"> Консерватории относятся:</w:t>
      </w:r>
    </w:p>
    <w:p w:rsidR="00633821" w:rsidRPr="004E66F7" w:rsidRDefault="00633821" w:rsidP="00980602">
      <w:pPr>
        <w:pStyle w:val="ab"/>
        <w:tabs>
          <w:tab w:val="left" w:pos="1012"/>
        </w:tabs>
        <w:spacing w:after="0" w:line="240" w:lineRule="auto"/>
        <w:ind w:left="100" w:right="8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 xml:space="preserve">учащиеся - лица, обучающиеся по программе начального общего образования, а также лица, обучающиеся по программе среднего профессионального образования, интегрированной с образовательными программами основного общего и среднего общего образования (при освоении ими программы основного общего образования), а также лица, обучающиеся по дополнительным общеобразовательным программам (дополнительным </w:t>
      </w:r>
      <w:proofErr w:type="spellStart"/>
      <w:r w:rsidRPr="004E66F7">
        <w:rPr>
          <w:rFonts w:ascii="Times New Roman" w:hAnsi="Times New Roman" w:cs="Times New Roman"/>
          <w:color w:val="000000"/>
          <w:sz w:val="28"/>
          <w:szCs w:val="28"/>
        </w:rPr>
        <w:t>предпрофессиональным</w:t>
      </w:r>
      <w:proofErr w:type="spellEnd"/>
      <w:r w:rsidRPr="004E66F7">
        <w:rPr>
          <w:rFonts w:ascii="Times New Roman" w:hAnsi="Times New Roman" w:cs="Times New Roman"/>
          <w:color w:val="000000"/>
          <w:sz w:val="28"/>
          <w:szCs w:val="28"/>
        </w:rPr>
        <w:t xml:space="preserve"> программам в области музыкального искусства);</w:t>
      </w:r>
    </w:p>
    <w:p w:rsidR="00633821" w:rsidRPr="004E66F7" w:rsidRDefault="00633821" w:rsidP="00980602">
      <w:pPr>
        <w:pStyle w:val="ab"/>
        <w:tabs>
          <w:tab w:val="left" w:pos="1228"/>
        </w:tabs>
        <w:spacing w:after="0" w:line="240" w:lineRule="auto"/>
        <w:ind w:left="100" w:right="80" w:firstLine="52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 xml:space="preserve">студенты - лица, обучающиеся по программе среднего профессионального образования (со сроком обучения 10 лет 10 мес.) или по программе среднего профессионального образования, интегрированной с образовательными программами основного общего и среднего общего образования (после освоения ими программы основного общего образования), а также лица, обучающиеся по программам </w:t>
      </w:r>
      <w:proofErr w:type="spellStart"/>
      <w:r w:rsidRPr="004E66F7">
        <w:rPr>
          <w:rFonts w:ascii="Times New Roman" w:hAnsi="Times New Roman" w:cs="Times New Roman"/>
          <w:color w:val="000000"/>
          <w:sz w:val="28"/>
          <w:szCs w:val="28"/>
        </w:rPr>
        <w:t>бакалавриата</w:t>
      </w:r>
      <w:proofErr w:type="spellEnd"/>
      <w:r w:rsidRPr="004E66F7">
        <w:rPr>
          <w:rFonts w:ascii="Times New Roman" w:hAnsi="Times New Roman" w:cs="Times New Roman"/>
          <w:color w:val="000000"/>
          <w:sz w:val="28"/>
          <w:szCs w:val="28"/>
        </w:rPr>
        <w:t xml:space="preserve">, программам </w:t>
      </w:r>
      <w:proofErr w:type="spellStart"/>
      <w:r w:rsidRPr="004E66F7">
        <w:rPr>
          <w:rFonts w:ascii="Times New Roman" w:hAnsi="Times New Roman" w:cs="Times New Roman"/>
          <w:color w:val="000000"/>
          <w:sz w:val="28"/>
          <w:szCs w:val="28"/>
        </w:rPr>
        <w:t>специалитета</w:t>
      </w:r>
      <w:proofErr w:type="spellEnd"/>
      <w:r w:rsidRPr="004E66F7">
        <w:rPr>
          <w:rFonts w:ascii="Times New Roman" w:hAnsi="Times New Roman" w:cs="Times New Roman"/>
          <w:color w:val="000000"/>
          <w:sz w:val="28"/>
          <w:szCs w:val="28"/>
        </w:rPr>
        <w:t xml:space="preserve"> или программам магистратуры;</w:t>
      </w:r>
      <w:proofErr w:type="gramEnd"/>
    </w:p>
    <w:p w:rsidR="00633821" w:rsidRPr="004E66F7" w:rsidRDefault="00633821" w:rsidP="00980602">
      <w:pPr>
        <w:pStyle w:val="ab"/>
        <w:tabs>
          <w:tab w:val="left" w:pos="1050"/>
        </w:tabs>
        <w:spacing w:after="0" w:line="240" w:lineRule="auto"/>
        <w:ind w:left="100" w:right="8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аспиранты - лица, обучающиеся в аспирантуре по программам подготовки научно-педагогических кадров;</w:t>
      </w:r>
    </w:p>
    <w:p w:rsidR="00633821" w:rsidRPr="004E66F7" w:rsidRDefault="00633821" w:rsidP="00980602">
      <w:pPr>
        <w:pStyle w:val="ab"/>
        <w:tabs>
          <w:tab w:val="left" w:pos="1146"/>
        </w:tabs>
        <w:spacing w:after="0" w:line="240" w:lineRule="auto"/>
        <w:ind w:left="100" w:right="8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 xml:space="preserve">ассистенты-стажеры - лица, обучающиеся по программам </w:t>
      </w:r>
      <w:proofErr w:type="spellStart"/>
      <w:r w:rsidRPr="004E66F7">
        <w:rPr>
          <w:rFonts w:ascii="Times New Roman" w:hAnsi="Times New Roman" w:cs="Times New Roman"/>
          <w:color w:val="000000"/>
          <w:sz w:val="28"/>
          <w:szCs w:val="28"/>
        </w:rPr>
        <w:t>ассистентуры-стажировки</w:t>
      </w:r>
      <w:proofErr w:type="spellEnd"/>
      <w:r w:rsidRPr="004E66F7">
        <w:rPr>
          <w:rFonts w:ascii="Times New Roman" w:hAnsi="Times New Roman" w:cs="Times New Roman"/>
          <w:color w:val="000000"/>
          <w:sz w:val="28"/>
          <w:szCs w:val="28"/>
        </w:rPr>
        <w:t>;</w:t>
      </w:r>
    </w:p>
    <w:p w:rsidR="00633821" w:rsidRPr="004E66F7" w:rsidRDefault="00633821" w:rsidP="00980602">
      <w:pPr>
        <w:pStyle w:val="ab"/>
        <w:tabs>
          <w:tab w:val="left" w:pos="890"/>
        </w:tabs>
        <w:spacing w:after="0" w:line="240" w:lineRule="auto"/>
        <w:ind w:left="60" w:right="60" w:firstLine="5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слушатели - лица, осваивающие дополнительные профессиональные программы, а также лица, зачисленные на обучение на подготовительные отделения Консерватории.</w:t>
      </w:r>
    </w:p>
    <w:p w:rsidR="00633821" w:rsidRPr="004E66F7" w:rsidRDefault="00633821" w:rsidP="00980602">
      <w:pPr>
        <w:pStyle w:val="ab"/>
        <w:widowControl w:val="0"/>
        <w:numPr>
          <w:ilvl w:val="0"/>
          <w:numId w:val="31"/>
        </w:numPr>
        <w:tabs>
          <w:tab w:val="clear" w:pos="1446"/>
          <w:tab w:val="left" w:pos="0"/>
        </w:tabs>
        <w:spacing w:after="0" w:line="240" w:lineRule="auto"/>
        <w:ind w:left="0" w:right="6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Студентам Консерватории выдается студенческий билет и зачётная книжка. Учащимся ССМШ выдается ученический билет. Аспирантам и докторантам Консерватории выдается удостоверение.</w:t>
      </w:r>
    </w:p>
    <w:p w:rsidR="00633821" w:rsidRPr="004E66F7" w:rsidRDefault="00633821" w:rsidP="00980602">
      <w:pPr>
        <w:pStyle w:val="ab"/>
        <w:widowControl w:val="0"/>
        <w:numPr>
          <w:ilvl w:val="0"/>
          <w:numId w:val="31"/>
        </w:numPr>
        <w:tabs>
          <w:tab w:val="clear" w:pos="1446"/>
          <w:tab w:val="left" w:pos="0"/>
        </w:tabs>
        <w:spacing w:after="0" w:line="240" w:lineRule="auto"/>
        <w:ind w:left="0" w:right="60" w:firstLine="567"/>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Студенты, аспиранты и докторанты, обучающиеся по очной форме обучения и получающие образование за счет средств федерального бюджета, обеспечиваются стипендиями в соответствии с законодательством Российской Федерации. Решение о назначении и выплате стипендий в порядке, установленном законодательством Российской Федерации, принимается Ученым советом на основании решения стипендиальной </w:t>
      </w:r>
      <w:r w:rsidRPr="004E66F7">
        <w:rPr>
          <w:rFonts w:ascii="Times New Roman" w:hAnsi="Times New Roman" w:cs="Times New Roman"/>
          <w:color w:val="000000"/>
          <w:sz w:val="28"/>
          <w:szCs w:val="28"/>
        </w:rPr>
        <w:lastRenderedPageBreak/>
        <w:t>комиссии, создаваемой и действующей в соответствии с Положением, принимаемым Ученым советом Консерватории и утверждаемым ректором.</w:t>
      </w:r>
    </w:p>
    <w:p w:rsidR="00633821" w:rsidRPr="004E66F7" w:rsidRDefault="00633821" w:rsidP="00980602">
      <w:pPr>
        <w:pStyle w:val="ab"/>
        <w:spacing w:after="0" w:line="240" w:lineRule="auto"/>
        <w:ind w:right="40" w:firstLine="567"/>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в пределах имеющихся бюджетных и внебюджетных сре</w:t>
      </w:r>
      <w:proofErr w:type="gramStart"/>
      <w:r w:rsidRPr="004E66F7">
        <w:rPr>
          <w:rFonts w:ascii="Times New Roman" w:hAnsi="Times New Roman" w:cs="Times New Roman"/>
          <w:color w:val="000000"/>
          <w:sz w:val="28"/>
          <w:szCs w:val="28"/>
        </w:rPr>
        <w:t>дств в с</w:t>
      </w:r>
      <w:proofErr w:type="gramEnd"/>
      <w:r w:rsidRPr="004E66F7">
        <w:rPr>
          <w:rFonts w:ascii="Times New Roman" w:hAnsi="Times New Roman" w:cs="Times New Roman"/>
          <w:color w:val="000000"/>
          <w:sz w:val="28"/>
          <w:szCs w:val="28"/>
        </w:rPr>
        <w:t>оответствии с законодательством Российской Федерации самостоятельно реализует меры социальной поддержки студентов, в том числе устанавливает размер социальных стипендий в зависимости от их материального положения и академических успехов.</w:t>
      </w:r>
    </w:p>
    <w:p w:rsidR="00633821" w:rsidRPr="004E66F7" w:rsidRDefault="00633821" w:rsidP="00980602">
      <w:pPr>
        <w:pStyle w:val="ab"/>
        <w:widowControl w:val="0"/>
        <w:numPr>
          <w:ilvl w:val="0"/>
          <w:numId w:val="31"/>
        </w:numPr>
        <w:tabs>
          <w:tab w:val="clear" w:pos="1446"/>
          <w:tab w:val="num" w:pos="0"/>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Зачисление лиц в слушатели Консерватории для получения высшего образования осуществляется на договорной основе в соответствии с Правилами приема на основании решения приемной комиссии приказом ректора.</w:t>
      </w:r>
    </w:p>
    <w:p w:rsidR="00633821" w:rsidRPr="004E66F7" w:rsidRDefault="00633821" w:rsidP="00980602">
      <w:pPr>
        <w:pStyle w:val="ab"/>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Правовое положение слушателей в отношении получения образовательных услуг соответствует статусу студента Консерватории соответствующей формы обучения.</w:t>
      </w:r>
    </w:p>
    <w:p w:rsidR="00633821" w:rsidRPr="004E66F7" w:rsidRDefault="00633821" w:rsidP="00980602">
      <w:pPr>
        <w:pStyle w:val="ab"/>
        <w:widowControl w:val="0"/>
        <w:numPr>
          <w:ilvl w:val="0"/>
          <w:numId w:val="31"/>
        </w:numPr>
        <w:tabs>
          <w:tab w:val="clear" w:pos="1446"/>
          <w:tab w:val="num" w:pos="0"/>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Обучающиеся в Консерватории имеют следующие права:</w:t>
      </w:r>
    </w:p>
    <w:p w:rsidR="00633821" w:rsidRPr="004E66F7" w:rsidRDefault="00633821" w:rsidP="00980602">
      <w:pPr>
        <w:pStyle w:val="ab"/>
        <w:tabs>
          <w:tab w:val="left" w:pos="836"/>
        </w:tabs>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на получение профессиональных знаний, умений и навыков, соответствующих современному уровню развития науки, искусства и технологий;</w:t>
      </w:r>
    </w:p>
    <w:p w:rsidR="00633821" w:rsidRPr="004E66F7" w:rsidRDefault="00633821" w:rsidP="00980602">
      <w:pPr>
        <w:pStyle w:val="ab"/>
        <w:tabs>
          <w:tab w:val="left" w:pos="855"/>
        </w:tabs>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на получение образования в соответствии с федеральными государственными образовательными стандартами</w:t>
      </w:r>
      <w:r w:rsidR="004C5B55"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 xml:space="preserve"> </w:t>
      </w:r>
      <w:r w:rsidR="004C5B55" w:rsidRPr="004E66F7">
        <w:rPr>
          <w:rFonts w:ascii="Times New Roman" w:hAnsi="Times New Roman" w:cs="Times New Roman"/>
          <w:bCs/>
          <w:sz w:val="28"/>
          <w:szCs w:val="28"/>
          <w:lang w:bidi="ru-RU"/>
        </w:rPr>
        <w:t>а также образовательными стандартами, разрабатываемыми и утверждаемыми Консерваторией самостоятельно,</w:t>
      </w:r>
      <w:r w:rsidR="004C5B55"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и федеральными государственными требованиями;</w:t>
      </w:r>
    </w:p>
    <w:p w:rsidR="00633821" w:rsidRPr="004E66F7" w:rsidRDefault="00633821" w:rsidP="00980602">
      <w:pPr>
        <w:pStyle w:val="ab"/>
        <w:tabs>
          <w:tab w:val="left" w:pos="850"/>
        </w:tabs>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 xml:space="preserve">на </w:t>
      </w:r>
      <w:proofErr w:type="gramStart"/>
      <w:r w:rsidRPr="004E66F7">
        <w:rPr>
          <w:rFonts w:ascii="Times New Roman" w:hAnsi="Times New Roman" w:cs="Times New Roman"/>
          <w:color w:val="000000"/>
          <w:sz w:val="28"/>
          <w:szCs w:val="28"/>
        </w:rPr>
        <w:t>обучение по</w:t>
      </w:r>
      <w:proofErr w:type="gramEnd"/>
      <w:r w:rsidRPr="004E66F7">
        <w:rPr>
          <w:rFonts w:ascii="Times New Roman" w:hAnsi="Times New Roman" w:cs="Times New Roman"/>
          <w:color w:val="000000"/>
          <w:sz w:val="28"/>
          <w:szCs w:val="28"/>
        </w:rPr>
        <w:t xml:space="preserve"> индивидуальным планам, в том числе на ускоренное обучение в соответствии с законодательством Российской Федерации;</w:t>
      </w:r>
    </w:p>
    <w:p w:rsidR="00633821" w:rsidRPr="004E66F7" w:rsidRDefault="00633821" w:rsidP="00980602">
      <w:pPr>
        <w:pStyle w:val="ab"/>
        <w:tabs>
          <w:tab w:val="left" w:pos="804"/>
        </w:tabs>
        <w:spacing w:after="0" w:line="240" w:lineRule="auto"/>
        <w:ind w:left="2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на создание студенческих общественных объединений;</w:t>
      </w:r>
    </w:p>
    <w:p w:rsidR="00633821" w:rsidRPr="004E66F7" w:rsidRDefault="00633821" w:rsidP="00980602">
      <w:pPr>
        <w:pStyle w:val="ab"/>
        <w:tabs>
          <w:tab w:val="left" w:pos="855"/>
        </w:tabs>
        <w:spacing w:after="0" w:line="240" w:lineRule="auto"/>
        <w:ind w:left="20" w:right="40" w:firstLine="5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на участие в обсуждении и решении важнейших вопросов деятельности Консерватор</w:t>
      </w:r>
      <w:proofErr w:type="gramStart"/>
      <w:r w:rsidRPr="004E66F7">
        <w:rPr>
          <w:rFonts w:ascii="Times New Roman" w:hAnsi="Times New Roman" w:cs="Times New Roman"/>
          <w:color w:val="000000"/>
          <w:sz w:val="28"/>
          <w:szCs w:val="28"/>
        </w:rPr>
        <w:t>ии и ее</w:t>
      </w:r>
      <w:proofErr w:type="gramEnd"/>
      <w:r w:rsidRPr="004E66F7">
        <w:rPr>
          <w:rFonts w:ascii="Times New Roman" w:hAnsi="Times New Roman" w:cs="Times New Roman"/>
          <w:color w:val="000000"/>
          <w:sz w:val="28"/>
          <w:szCs w:val="28"/>
        </w:rPr>
        <w:t xml:space="preserve"> подразделений, в том числе и через общественные организации и органы управления Консерватории;</w:t>
      </w:r>
    </w:p>
    <w:p w:rsidR="00633821" w:rsidRPr="004E66F7" w:rsidRDefault="00633821" w:rsidP="00980602">
      <w:pPr>
        <w:pStyle w:val="ab"/>
        <w:tabs>
          <w:tab w:val="left" w:pos="836"/>
        </w:tabs>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на участие в работе органов самоуправления, предусмотренных законодательством Российской Федерации, на участие во всех видах творческой, научно-исследовательской работы, в конференциях, симпозиумах, на представление к публикации своих научных работ (в первую очередь, в изданиях Консерватории, включая аудиовизуальные средства);</w:t>
      </w:r>
    </w:p>
    <w:p w:rsidR="00633821" w:rsidRPr="004E66F7" w:rsidRDefault="00633821" w:rsidP="00980602">
      <w:pPr>
        <w:pStyle w:val="ab"/>
        <w:tabs>
          <w:tab w:val="left" w:pos="913"/>
        </w:tabs>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на бесплатное пользование (в рамках учебного и связанного с ним творческого и научно-исследовательского процесса) библиотекой Консерватории, иными информационными фондами, услугами научных и других, в том числе лечебных, подразделений Консерватории в порядке, установленном Положениями о. вышеназванных подразделениях и Правилами внутреннего трудового распорядка;</w:t>
      </w:r>
    </w:p>
    <w:p w:rsidR="00633821" w:rsidRPr="004E66F7" w:rsidRDefault="00633821" w:rsidP="00980602">
      <w:pPr>
        <w:pStyle w:val="ab"/>
        <w:tabs>
          <w:tab w:val="left" w:pos="831"/>
        </w:tabs>
        <w:spacing w:after="0" w:line="240" w:lineRule="auto"/>
        <w:ind w:left="20" w:right="40" w:firstLine="52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на создание представительных органов обучающихся для решения вопросов их образовательной, научной, художественно-творческой и иной деятельности;</w:t>
      </w:r>
    </w:p>
    <w:p w:rsidR="00633821" w:rsidRPr="004E66F7" w:rsidRDefault="00633821" w:rsidP="00980602">
      <w:pPr>
        <w:pStyle w:val="ab"/>
        <w:tabs>
          <w:tab w:val="left" w:pos="865"/>
        </w:tabs>
        <w:spacing w:after="0" w:line="240" w:lineRule="auto"/>
        <w:ind w:left="20" w:right="4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и)</w:t>
      </w:r>
      <w:r w:rsidRPr="004E66F7">
        <w:rPr>
          <w:rFonts w:ascii="Times New Roman" w:hAnsi="Times New Roman" w:cs="Times New Roman"/>
          <w:color w:val="000000"/>
          <w:sz w:val="28"/>
          <w:szCs w:val="28"/>
        </w:rPr>
        <w:tab/>
        <w:t>на информирование соответствующими службами Консерватории о положении дел в сфере занятости и на содействие в заключени</w:t>
      </w:r>
      <w:proofErr w:type="gramStart"/>
      <w:r w:rsidRPr="004E66F7">
        <w:rPr>
          <w:rFonts w:ascii="Times New Roman" w:hAnsi="Times New Roman" w:cs="Times New Roman"/>
          <w:color w:val="000000"/>
          <w:sz w:val="28"/>
          <w:szCs w:val="28"/>
        </w:rPr>
        <w:t>и</w:t>
      </w:r>
      <w:proofErr w:type="gramEnd"/>
      <w:r w:rsidRPr="004E66F7">
        <w:rPr>
          <w:rFonts w:ascii="Times New Roman" w:hAnsi="Times New Roman" w:cs="Times New Roman"/>
          <w:color w:val="000000"/>
          <w:sz w:val="28"/>
          <w:szCs w:val="28"/>
        </w:rPr>
        <w:t xml:space="preserve"> договоров с предприятиями, учреждениями, организациями о трудоустройстве после окончания учебы;</w:t>
      </w:r>
    </w:p>
    <w:p w:rsidR="00633821" w:rsidRPr="004E66F7" w:rsidRDefault="00633821" w:rsidP="00980602">
      <w:pPr>
        <w:pStyle w:val="ab"/>
        <w:spacing w:after="0" w:line="240" w:lineRule="auto"/>
        <w:ind w:left="2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к) на мотивированное представление ректору о замене преподавателя;</w:t>
      </w:r>
    </w:p>
    <w:p w:rsidR="00633821" w:rsidRPr="004E66F7" w:rsidRDefault="00633821" w:rsidP="00980602">
      <w:pPr>
        <w:pStyle w:val="ab"/>
        <w:spacing w:after="0" w:line="240" w:lineRule="auto"/>
        <w:ind w:left="20" w:firstLine="52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л) на переход с платной формы обучения на </w:t>
      </w:r>
      <w:proofErr w:type="gramStart"/>
      <w:r w:rsidRPr="004E66F7">
        <w:rPr>
          <w:rFonts w:ascii="Times New Roman" w:hAnsi="Times New Roman" w:cs="Times New Roman"/>
          <w:color w:val="000000"/>
          <w:sz w:val="28"/>
          <w:szCs w:val="28"/>
        </w:rPr>
        <w:t>бюджетную</w:t>
      </w:r>
      <w:proofErr w:type="gramEnd"/>
      <w:r w:rsidRPr="004E66F7">
        <w:rPr>
          <w:rFonts w:ascii="Times New Roman" w:hAnsi="Times New Roman" w:cs="Times New Roman"/>
          <w:color w:val="000000"/>
          <w:sz w:val="28"/>
          <w:szCs w:val="28"/>
        </w:rPr>
        <w:t xml:space="preserve"> в порядке, предусмотренном Уставом Консерватории и соответствующим локальным нормативным актом Консерватории;</w:t>
      </w:r>
    </w:p>
    <w:p w:rsidR="00633821" w:rsidRPr="004E66F7" w:rsidRDefault="00633821" w:rsidP="00980602">
      <w:pPr>
        <w:pStyle w:val="ab"/>
        <w:spacing w:after="0" w:line="240" w:lineRule="auto"/>
        <w:ind w:left="23" w:firstLine="522"/>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м) на обжалование приказов, распоряжений администрации, поведения преподавателей в порядке, установленном законодательством Российской федерации, настоящим Уставом;</w:t>
      </w:r>
    </w:p>
    <w:p w:rsidR="00633821" w:rsidRPr="004E66F7" w:rsidRDefault="00633821" w:rsidP="00980602">
      <w:pPr>
        <w:pStyle w:val="ab"/>
        <w:spacing w:after="0" w:line="240" w:lineRule="auto"/>
        <w:ind w:left="23" w:firstLine="522"/>
        <w:jc w:val="both"/>
        <w:rPr>
          <w:rFonts w:ascii="Times New Roman" w:hAnsi="Times New Roman" w:cs="Times New Roman"/>
          <w:color w:val="000000"/>
          <w:sz w:val="28"/>
          <w:szCs w:val="28"/>
        </w:rPr>
      </w:pPr>
      <w:proofErr w:type="spellStart"/>
      <w:r w:rsidRPr="004E66F7">
        <w:rPr>
          <w:rFonts w:ascii="Times New Roman" w:hAnsi="Times New Roman" w:cs="Times New Roman"/>
          <w:color w:val="000000"/>
          <w:sz w:val="28"/>
          <w:szCs w:val="28"/>
        </w:rPr>
        <w:t>н</w:t>
      </w:r>
      <w:proofErr w:type="spellEnd"/>
      <w:r w:rsidRPr="004E66F7">
        <w:rPr>
          <w:rFonts w:ascii="Times New Roman" w:hAnsi="Times New Roman" w:cs="Times New Roman"/>
          <w:color w:val="000000"/>
          <w:sz w:val="28"/>
          <w:szCs w:val="28"/>
        </w:rPr>
        <w:t>) право обучающихся инвалидов и лиц с ограниченными возможностями здоровья на освоение специализированных адаптационных дисциплин по выбору, включаемых в вариативную часть основной образовательной программы. Набор специализированных адаптационных дисциплин определяется Консерваторией самостоятельно, исходя из конкретной ситуации и индивидуальных потребностей обучающихся инвалидов и лиц с ограниченными возможностями здоровья;</w:t>
      </w:r>
    </w:p>
    <w:p w:rsidR="00633821" w:rsidRPr="004E66F7" w:rsidRDefault="00633821" w:rsidP="00980602">
      <w:pPr>
        <w:pStyle w:val="ab"/>
        <w:spacing w:after="0" w:line="240" w:lineRule="auto"/>
        <w:ind w:left="40" w:right="40" w:firstLine="54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о) иные права, предусмотренные законодательством Российской Федерации и </w:t>
      </w:r>
      <w:r w:rsidRPr="004E66F7">
        <w:rPr>
          <w:rStyle w:val="110"/>
          <w:color w:val="000000"/>
          <w:sz w:val="28"/>
          <w:szCs w:val="28"/>
        </w:rPr>
        <w:t xml:space="preserve">локальными </w:t>
      </w:r>
      <w:r w:rsidRPr="004E66F7">
        <w:rPr>
          <w:rFonts w:ascii="Times New Roman" w:hAnsi="Times New Roman" w:cs="Times New Roman"/>
          <w:color w:val="000000"/>
          <w:sz w:val="28"/>
          <w:szCs w:val="28"/>
        </w:rPr>
        <w:t>нормативными актами Консерватории.</w:t>
      </w:r>
    </w:p>
    <w:p w:rsidR="00633821" w:rsidRPr="004E66F7" w:rsidRDefault="00633821" w:rsidP="00980602">
      <w:pPr>
        <w:pStyle w:val="ab"/>
        <w:spacing w:after="0" w:line="240" w:lineRule="auto"/>
        <w:ind w:lef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Родители (законные представители) несовершеннолетних учащихся ССМШ имеют следующие права:</w:t>
      </w:r>
    </w:p>
    <w:p w:rsidR="00633821" w:rsidRPr="004E66F7" w:rsidRDefault="00633821" w:rsidP="00980602">
      <w:pPr>
        <w:pStyle w:val="ab"/>
        <w:tabs>
          <w:tab w:val="left" w:pos="1431"/>
        </w:tabs>
        <w:spacing w:after="0" w:line="240" w:lineRule="auto"/>
        <w:ind w:left="20" w:righ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знакомиться с Уставом Консерватории, лицензией на осуществление образовательной деятельности, свидетельством о государственной аккредитации и приложениями к ним, учебно-программной документацией и иными документами, регламентирующими организацию учебного процесса;</w:t>
      </w:r>
    </w:p>
    <w:p w:rsidR="00633821" w:rsidRPr="004E66F7" w:rsidRDefault="00633821" w:rsidP="00980602">
      <w:pPr>
        <w:pStyle w:val="ab"/>
        <w:tabs>
          <w:tab w:val="left" w:pos="1182"/>
        </w:tabs>
        <w:spacing w:after="0" w:line="240" w:lineRule="auto"/>
        <w:ind w:left="20" w:righ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знакомиться с ходом и содержанием образовательного процесса, а также с оценками успеваемости своих детей;</w:t>
      </w:r>
    </w:p>
    <w:p w:rsidR="00633821" w:rsidRPr="004E66F7" w:rsidRDefault="00633821" w:rsidP="00980602">
      <w:pPr>
        <w:pStyle w:val="ab"/>
        <w:tabs>
          <w:tab w:val="left" w:pos="1143"/>
        </w:tabs>
        <w:spacing w:after="0" w:line="240" w:lineRule="auto"/>
        <w:ind w:left="20" w:righ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защищать права и законные интересы учащихся предусмотренными законодательством способами;</w:t>
      </w:r>
    </w:p>
    <w:p w:rsidR="00633821" w:rsidRPr="004E66F7" w:rsidRDefault="00633821" w:rsidP="00980602">
      <w:pPr>
        <w:pStyle w:val="ab"/>
        <w:tabs>
          <w:tab w:val="left" w:pos="1129"/>
        </w:tabs>
        <w:spacing w:after="0" w:line="240" w:lineRule="auto"/>
        <w:ind w:left="20" w:righ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получать информацию обо всех видах обследования (медицинском, психологическом, педагогическом) учащихся, давать согласие на проведение такого обследования;</w:t>
      </w:r>
    </w:p>
    <w:p w:rsidR="00633821" w:rsidRPr="004E66F7" w:rsidRDefault="00633821" w:rsidP="00980602">
      <w:pPr>
        <w:pStyle w:val="ab"/>
        <w:tabs>
          <w:tab w:val="left" w:pos="1369"/>
        </w:tabs>
        <w:spacing w:after="0" w:line="240" w:lineRule="auto"/>
        <w:ind w:left="20" w:right="20" w:firstLine="522"/>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принимать участие в работе родительского комитета, в общественных мероприятиях, проводимых в Консерватории;</w:t>
      </w:r>
    </w:p>
    <w:p w:rsidR="00633821" w:rsidRPr="004E66F7" w:rsidRDefault="00633821" w:rsidP="00980602">
      <w:pPr>
        <w:pStyle w:val="ab"/>
        <w:tabs>
          <w:tab w:val="left" w:pos="1110"/>
        </w:tabs>
        <w:spacing w:after="0" w:line="240" w:lineRule="auto"/>
        <w:ind w:left="20" w:righ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вносить предложения по улучшению работы с детьми и по организации предоставления дополнительных образовательных услуг;</w:t>
      </w:r>
    </w:p>
    <w:p w:rsidR="00633821" w:rsidRPr="004E66F7" w:rsidRDefault="00633821" w:rsidP="00980602">
      <w:pPr>
        <w:pStyle w:val="ab"/>
        <w:tabs>
          <w:tab w:val="left" w:pos="1532"/>
        </w:tabs>
        <w:spacing w:after="0" w:line="240" w:lineRule="auto"/>
        <w:ind w:left="20" w:righ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обращаться к классному руководителю, воспитателю, руководящим работникам ССМШ и Консерватории для разрешения конфликтов, в случае их возникновения;</w:t>
      </w:r>
    </w:p>
    <w:p w:rsidR="00633821" w:rsidRPr="004E66F7" w:rsidRDefault="00633821" w:rsidP="00980602">
      <w:pPr>
        <w:pStyle w:val="ab"/>
        <w:spacing w:after="0" w:line="240" w:lineRule="auto"/>
        <w:ind w:left="40" w:right="40" w:firstLine="522"/>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иные права, предусмотренные законодательством и локальными нормативными актами Консерватории.</w:t>
      </w:r>
    </w:p>
    <w:p w:rsidR="00633821" w:rsidRPr="004E66F7" w:rsidRDefault="00633821" w:rsidP="00980602">
      <w:pPr>
        <w:pStyle w:val="ab"/>
        <w:widowControl w:val="0"/>
        <w:numPr>
          <w:ilvl w:val="0"/>
          <w:numId w:val="31"/>
        </w:numPr>
        <w:tabs>
          <w:tab w:val="clear" w:pos="1446"/>
          <w:tab w:val="num" w:pos="0"/>
        </w:tabs>
        <w:spacing w:after="0" w:line="240" w:lineRule="auto"/>
        <w:ind w:left="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Обучающиеся в Консерватории обязаны:</w:t>
      </w:r>
      <w:proofErr w:type="gramEnd"/>
    </w:p>
    <w:p w:rsidR="00633821" w:rsidRPr="004E66F7" w:rsidRDefault="00633821" w:rsidP="00980602">
      <w:pPr>
        <w:pStyle w:val="ab"/>
        <w:tabs>
          <w:tab w:val="left" w:pos="846"/>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а)</w:t>
      </w:r>
      <w:r w:rsidRPr="004E66F7">
        <w:rPr>
          <w:rFonts w:ascii="Times New Roman" w:hAnsi="Times New Roman" w:cs="Times New Roman"/>
          <w:color w:val="000000"/>
          <w:sz w:val="28"/>
          <w:szCs w:val="28"/>
        </w:rPr>
        <w:tab/>
        <w:t xml:space="preserve">проявлять сознательность, желание и упорство при овладении будущей </w:t>
      </w:r>
      <w:r w:rsidRPr="004E66F7">
        <w:rPr>
          <w:rStyle w:val="110"/>
          <w:color w:val="000000"/>
          <w:sz w:val="28"/>
          <w:szCs w:val="28"/>
        </w:rPr>
        <w:t xml:space="preserve">профессией, </w:t>
      </w:r>
      <w:r w:rsidRPr="004E66F7">
        <w:rPr>
          <w:rFonts w:ascii="Times New Roman" w:hAnsi="Times New Roman" w:cs="Times New Roman"/>
          <w:color w:val="000000"/>
          <w:sz w:val="28"/>
          <w:szCs w:val="28"/>
        </w:rPr>
        <w:t>уважительно относиться к традициям и принятым в Консерватории правилам;</w:t>
      </w:r>
    </w:p>
    <w:p w:rsidR="00633821" w:rsidRPr="004E66F7" w:rsidRDefault="00633821" w:rsidP="00980602">
      <w:pPr>
        <w:pStyle w:val="ab"/>
        <w:tabs>
          <w:tab w:val="left" w:pos="875"/>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выполнять требования основной образовательной программы, посещать обязательные учебные занятия и выполнять в установленные сроки все виды заданий, предусмотренных рабочим учебным планом и рабочими программами;</w:t>
      </w:r>
    </w:p>
    <w:p w:rsidR="00633821" w:rsidRPr="004E66F7" w:rsidRDefault="00633821" w:rsidP="00980602">
      <w:pPr>
        <w:pStyle w:val="ab"/>
        <w:tabs>
          <w:tab w:val="left" w:pos="861"/>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выполнять требования Устава Консерватории, локальных нормативных актов Консерватории;</w:t>
      </w:r>
    </w:p>
    <w:p w:rsidR="00633821" w:rsidRPr="004E66F7" w:rsidRDefault="00633821" w:rsidP="00980602">
      <w:pPr>
        <w:pStyle w:val="ab"/>
        <w:tabs>
          <w:tab w:val="left" w:pos="856"/>
        </w:tabs>
        <w:spacing w:after="0" w:line="240" w:lineRule="auto"/>
        <w:ind w:left="40" w:right="40" w:firstLine="540"/>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сдавать все экзамены и зачеты в строгом соответствии с графиком учебного процесса, рабочими учебными планами и рабочими программами в установленный срок.</w:t>
      </w:r>
    </w:p>
    <w:p w:rsidR="00633821" w:rsidRPr="004E66F7" w:rsidRDefault="00633821" w:rsidP="00980602">
      <w:pPr>
        <w:pStyle w:val="ab"/>
        <w:spacing w:after="0" w:line="240" w:lineRule="auto"/>
        <w:ind w:lef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Родители (законные представители) несовершеннолетних учащихся ССМШ обязаны:</w:t>
      </w:r>
    </w:p>
    <w:p w:rsidR="00633821" w:rsidRPr="004E66F7" w:rsidRDefault="00633821" w:rsidP="00980602">
      <w:pPr>
        <w:pStyle w:val="ab"/>
        <w:tabs>
          <w:tab w:val="left" w:pos="1273"/>
        </w:tabs>
        <w:spacing w:after="0" w:line="240" w:lineRule="auto"/>
        <w:ind w:left="20" w:righ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выполнять Устав Консерватории и принятые на его основе локальные нормативные акты Консерватории;</w:t>
      </w:r>
    </w:p>
    <w:p w:rsidR="00633821" w:rsidRPr="004E66F7" w:rsidRDefault="00633821" w:rsidP="00980602">
      <w:pPr>
        <w:pStyle w:val="ab"/>
        <w:tabs>
          <w:tab w:val="left" w:pos="856"/>
        </w:tabs>
        <w:spacing w:after="0" w:line="240" w:lineRule="auto"/>
        <w:ind w:left="40" w:right="40" w:firstLine="522"/>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заботиться о здоровье своих детей, их</w:t>
      </w:r>
      <w:proofErr w:type="gramStart"/>
      <w:r w:rsidRPr="004E66F7">
        <w:rPr>
          <w:rFonts w:ascii="Times New Roman" w:hAnsi="Times New Roman" w:cs="Times New Roman"/>
          <w:color w:val="000000"/>
          <w:sz w:val="28"/>
          <w:szCs w:val="28"/>
        </w:rPr>
        <w:t>.</w:t>
      </w:r>
      <w:proofErr w:type="gramEnd"/>
      <w:r w:rsidRPr="004E66F7">
        <w:rPr>
          <w:rFonts w:ascii="Times New Roman" w:hAnsi="Times New Roman" w:cs="Times New Roman"/>
          <w:color w:val="000000"/>
          <w:sz w:val="28"/>
          <w:szCs w:val="28"/>
        </w:rPr>
        <w:t xml:space="preserve"> </w:t>
      </w:r>
      <w:proofErr w:type="gramStart"/>
      <w:r w:rsidRPr="004E66F7">
        <w:rPr>
          <w:rFonts w:ascii="Times New Roman" w:hAnsi="Times New Roman" w:cs="Times New Roman"/>
          <w:color w:val="000000"/>
          <w:sz w:val="28"/>
          <w:szCs w:val="28"/>
        </w:rPr>
        <w:t>т</w:t>
      </w:r>
      <w:proofErr w:type="gramEnd"/>
      <w:r w:rsidRPr="004E66F7">
        <w:rPr>
          <w:rFonts w:ascii="Times New Roman" w:hAnsi="Times New Roman" w:cs="Times New Roman"/>
          <w:color w:val="000000"/>
          <w:sz w:val="28"/>
          <w:szCs w:val="28"/>
        </w:rPr>
        <w:t>ворческом, физическом, психическом, духовном и нравственном развитии;</w:t>
      </w:r>
    </w:p>
    <w:p w:rsidR="00633821" w:rsidRPr="004E66F7" w:rsidRDefault="00633821" w:rsidP="00980602">
      <w:pPr>
        <w:pStyle w:val="ab"/>
        <w:tabs>
          <w:tab w:val="left" w:pos="1167"/>
        </w:tabs>
        <w:spacing w:after="0" w:line="240" w:lineRule="auto"/>
        <w:ind w:left="20" w:righ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создавать условия, необходимые для получения ими образования, обеспечивать освоение учащимися образовательных программ, реализуемых в ССМШ;</w:t>
      </w:r>
    </w:p>
    <w:p w:rsidR="00633821" w:rsidRPr="004E66F7" w:rsidRDefault="00633821" w:rsidP="00980602">
      <w:pPr>
        <w:pStyle w:val="ab"/>
        <w:tabs>
          <w:tab w:val="left" w:pos="1220"/>
        </w:tabs>
        <w:spacing w:after="0" w:line="240" w:lineRule="auto"/>
        <w:ind w:left="20" w:right="20" w:firstLine="522"/>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соблюдать условия договоров, заключенных с Консерваторией; нести ответственность за неисполнение данных условий, предусмотренную указанными договорами;</w:t>
      </w:r>
    </w:p>
    <w:p w:rsidR="00633821" w:rsidRPr="004E66F7" w:rsidRDefault="00633821" w:rsidP="00980602">
      <w:pPr>
        <w:pStyle w:val="ab"/>
        <w:tabs>
          <w:tab w:val="left" w:pos="856"/>
        </w:tabs>
        <w:spacing w:after="0" w:line="240" w:lineRule="auto"/>
        <w:ind w:left="40" w:right="40" w:firstLine="522"/>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иные обязанности, предусмотренные законодательством и локальными нормативными актами Консерватории.</w:t>
      </w:r>
    </w:p>
    <w:p w:rsidR="00633821" w:rsidRPr="004E66F7" w:rsidRDefault="00633821" w:rsidP="00980602">
      <w:pPr>
        <w:pStyle w:val="ab"/>
        <w:widowControl w:val="0"/>
        <w:numPr>
          <w:ilvl w:val="0"/>
          <w:numId w:val="31"/>
        </w:numPr>
        <w:tabs>
          <w:tab w:val="clear" w:pos="1446"/>
          <w:tab w:val="num" w:pos="0"/>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Аспиранты и докторанты Консерватории имеют права, защищающие интересы личности и профессиональной деятельности, а также:</w:t>
      </w:r>
    </w:p>
    <w:p w:rsidR="00633821" w:rsidRPr="004E66F7" w:rsidRDefault="00633821" w:rsidP="00980602">
      <w:pPr>
        <w:pStyle w:val="ab"/>
        <w:tabs>
          <w:tab w:val="left" w:pos="861"/>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аспиранты очной формы обучения имеют право на получение государственной стипендии (обучающиеся за счет бюджетных средств) и на ежегодные каникулы продолжительностью два месяца;</w:t>
      </w:r>
    </w:p>
    <w:p w:rsidR="00633821" w:rsidRPr="004E66F7" w:rsidRDefault="00633821" w:rsidP="00980602">
      <w:pPr>
        <w:pStyle w:val="ab"/>
        <w:tabs>
          <w:tab w:val="left" w:pos="880"/>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аспиранты заочной формы обучения реализуют дополнительные права в соответствии с законодательством Российской Федерации по месту основной работы;</w:t>
      </w:r>
    </w:p>
    <w:p w:rsidR="00633821" w:rsidRPr="004E66F7" w:rsidRDefault="00633821" w:rsidP="00980602">
      <w:pPr>
        <w:pStyle w:val="ab"/>
        <w:tabs>
          <w:tab w:val="left" w:pos="856"/>
        </w:tabs>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докторанты имеют право на получение государственной стипендии, ежегодные каникулы продолжительностью два месяца, иные права в соответствии с законодательством Российской Федерации представляются им по месту прежней работы.</w:t>
      </w:r>
    </w:p>
    <w:p w:rsidR="00633821" w:rsidRPr="004E66F7" w:rsidRDefault="00633821" w:rsidP="00980602">
      <w:pPr>
        <w:pStyle w:val="ab"/>
        <w:spacing w:after="0" w:line="240" w:lineRule="auto"/>
        <w:ind w:left="40" w:right="40" w:firstLine="540"/>
        <w:jc w:val="both"/>
        <w:rPr>
          <w:rFonts w:ascii="Times New Roman" w:hAnsi="Times New Roman" w:cs="Times New Roman"/>
          <w:sz w:val="28"/>
          <w:szCs w:val="28"/>
        </w:rPr>
      </w:pPr>
      <w:r w:rsidRPr="004E66F7">
        <w:rPr>
          <w:rFonts w:ascii="Times New Roman" w:hAnsi="Times New Roman" w:cs="Times New Roman"/>
          <w:color w:val="000000"/>
          <w:sz w:val="28"/>
          <w:szCs w:val="28"/>
        </w:rPr>
        <w:t>Аспиранты и докторанты обязаны выполнять Правила внутреннего трудового распорядка Консерватории и индивидуальные планы, утверждаемые Ученым советом Консерватории.</w:t>
      </w:r>
    </w:p>
    <w:p w:rsidR="00633821" w:rsidRPr="004E66F7" w:rsidRDefault="00633821" w:rsidP="00980602">
      <w:pPr>
        <w:pStyle w:val="ab"/>
        <w:spacing w:after="0" w:line="240" w:lineRule="auto"/>
        <w:ind w:left="40" w:right="40" w:firstLine="539"/>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Аспирант, не выполняющий в установленные сроки индивидуальный план, отчисляется из аспирантуры приказом ректора на основании представления соответствующей кафедры. Докторант, не выполняющий </w:t>
      </w:r>
      <w:r w:rsidRPr="004E66F7">
        <w:rPr>
          <w:rFonts w:ascii="Times New Roman" w:hAnsi="Times New Roman" w:cs="Times New Roman"/>
          <w:color w:val="000000"/>
          <w:sz w:val="28"/>
          <w:szCs w:val="28"/>
        </w:rPr>
        <w:lastRenderedPageBreak/>
        <w:t>план работы над диссертацией, отчисляется из докторантуры приказом ректора по результатам аттестации, проводимой Ученым советом Консерватории.</w:t>
      </w:r>
    </w:p>
    <w:p w:rsidR="00633821" w:rsidRPr="004E66F7" w:rsidRDefault="00633821" w:rsidP="00980602">
      <w:pPr>
        <w:pStyle w:val="ab"/>
        <w:spacing w:after="0" w:line="240" w:lineRule="auto"/>
        <w:ind w:left="40" w:right="40" w:firstLine="539"/>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Обучающиеся, </w:t>
      </w:r>
      <w:proofErr w:type="gramStart"/>
      <w:r w:rsidRPr="004E66F7">
        <w:rPr>
          <w:rFonts w:ascii="Times New Roman" w:hAnsi="Times New Roman" w:cs="Times New Roman"/>
          <w:color w:val="000000"/>
          <w:sz w:val="28"/>
          <w:szCs w:val="28"/>
        </w:rPr>
        <w:t>которым</w:t>
      </w:r>
      <w:proofErr w:type="gramEnd"/>
      <w:r w:rsidRPr="004E66F7">
        <w:rPr>
          <w:rFonts w:ascii="Times New Roman" w:hAnsi="Times New Roman" w:cs="Times New Roman"/>
          <w:color w:val="000000"/>
          <w:sz w:val="28"/>
          <w:szCs w:val="28"/>
        </w:rPr>
        <w:t xml:space="preserve"> разрешен, в порядке исключения, индивидуальный график занятий в пределах общего срока обучения, могут сдавать зачеты и экзамены в межсессионный период в сроки, устанавливаемые деканами факультетов.</w:t>
      </w:r>
    </w:p>
    <w:p w:rsidR="00633821" w:rsidRPr="004E66F7" w:rsidRDefault="00633821" w:rsidP="00980602">
      <w:pPr>
        <w:pStyle w:val="ab"/>
        <w:spacing w:after="0" w:line="240" w:lineRule="auto"/>
        <w:ind w:left="20" w:righ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Ассистенты-стажеры, обучающиеся в форме </w:t>
      </w:r>
      <w:proofErr w:type="spellStart"/>
      <w:r w:rsidRPr="004E66F7">
        <w:rPr>
          <w:rFonts w:ascii="Times New Roman" w:hAnsi="Times New Roman" w:cs="Times New Roman"/>
          <w:color w:val="000000"/>
          <w:sz w:val="28"/>
          <w:szCs w:val="28"/>
        </w:rPr>
        <w:t>ассистентур</w:t>
      </w:r>
      <w:proofErr w:type="gramStart"/>
      <w:r w:rsidRPr="004E66F7">
        <w:rPr>
          <w:rFonts w:ascii="Times New Roman" w:hAnsi="Times New Roman" w:cs="Times New Roman"/>
          <w:color w:val="000000"/>
          <w:sz w:val="28"/>
          <w:szCs w:val="28"/>
        </w:rPr>
        <w:t>ы</w:t>
      </w:r>
      <w:proofErr w:type="spellEnd"/>
      <w:r w:rsidRPr="004E66F7">
        <w:rPr>
          <w:rFonts w:ascii="Times New Roman" w:hAnsi="Times New Roman" w:cs="Times New Roman"/>
          <w:color w:val="000000"/>
          <w:sz w:val="28"/>
          <w:szCs w:val="28"/>
        </w:rPr>
        <w:t>-</w:t>
      </w:r>
      <w:proofErr w:type="gramEnd"/>
      <w:r w:rsidRPr="004E66F7">
        <w:rPr>
          <w:rFonts w:ascii="Times New Roman" w:hAnsi="Times New Roman" w:cs="Times New Roman"/>
          <w:color w:val="000000"/>
          <w:sz w:val="28"/>
          <w:szCs w:val="28"/>
        </w:rPr>
        <w:t xml:space="preserve"> стажировки за счет средств федерального бюджета, обеспечиваются государственными стипендиями и пользуются ежегодно каникулами продолжительностью два месяца.</w:t>
      </w:r>
    </w:p>
    <w:p w:rsidR="00633821" w:rsidRPr="004E66F7" w:rsidRDefault="00633821" w:rsidP="00980602">
      <w:pPr>
        <w:pStyle w:val="ab"/>
        <w:spacing w:after="0" w:line="240" w:lineRule="auto"/>
        <w:ind w:left="20" w:righ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Ассистенты-стажеры пользуются бесплатно оборудованием, </w:t>
      </w:r>
      <w:proofErr w:type="spellStart"/>
      <w:r w:rsidRPr="004E66F7">
        <w:rPr>
          <w:rFonts w:ascii="Times New Roman" w:hAnsi="Times New Roman" w:cs="Times New Roman"/>
          <w:color w:val="000000"/>
          <w:sz w:val="28"/>
          <w:szCs w:val="28"/>
        </w:rPr>
        <w:t>учебно</w:t>
      </w:r>
      <w:r w:rsidRPr="004E66F7">
        <w:rPr>
          <w:rFonts w:ascii="Times New Roman" w:hAnsi="Times New Roman" w:cs="Times New Roman"/>
          <w:color w:val="000000"/>
          <w:sz w:val="28"/>
          <w:szCs w:val="28"/>
        </w:rPr>
        <w:softHyphen/>
        <w:t>методическими</w:t>
      </w:r>
      <w:proofErr w:type="spellEnd"/>
      <w:r w:rsidRPr="004E66F7">
        <w:rPr>
          <w:rFonts w:ascii="Times New Roman" w:hAnsi="Times New Roman" w:cs="Times New Roman"/>
          <w:color w:val="000000"/>
          <w:sz w:val="28"/>
          <w:szCs w:val="28"/>
        </w:rPr>
        <w:t xml:space="preserve"> кабинетами, библиотеками, а также правом на командировки, в том числе на командировки в учреждения культуры и высшие учебные заведения иностранных государств.</w:t>
      </w:r>
    </w:p>
    <w:p w:rsidR="00633821" w:rsidRPr="004E66F7" w:rsidRDefault="00633821" w:rsidP="00980602">
      <w:pPr>
        <w:pStyle w:val="ab"/>
        <w:spacing w:after="0" w:line="240" w:lineRule="auto"/>
        <w:ind w:left="20" w:righ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Для приобретения учебно-методической литературы каждому ассистенту-стажеру, обучающемуся за счет средств федерального бюджета, выдается ежегодное пособие в размере двух месячных стипендий.</w:t>
      </w:r>
    </w:p>
    <w:p w:rsidR="00633821" w:rsidRPr="004E66F7" w:rsidRDefault="00633821" w:rsidP="00980602">
      <w:pPr>
        <w:pStyle w:val="ab"/>
        <w:spacing w:after="0" w:line="240" w:lineRule="auto"/>
        <w:ind w:lef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Ассистенты-стажеры обязаны:</w:t>
      </w:r>
    </w:p>
    <w:p w:rsidR="00633821" w:rsidRPr="004E66F7" w:rsidRDefault="00633821" w:rsidP="00980602">
      <w:pPr>
        <w:pStyle w:val="ab"/>
        <w:tabs>
          <w:tab w:val="left" w:pos="1018"/>
        </w:tabs>
        <w:spacing w:after="0" w:line="240" w:lineRule="auto"/>
        <w:ind w:lef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посещать занятия, выполнять индивидуальный учебный план;</w:t>
      </w:r>
    </w:p>
    <w:p w:rsidR="00633821" w:rsidRPr="004E66F7" w:rsidRDefault="00633821" w:rsidP="00980602">
      <w:pPr>
        <w:pStyle w:val="ab"/>
        <w:tabs>
          <w:tab w:val="left" w:pos="1119"/>
        </w:tabs>
        <w:spacing w:after="0" w:line="240" w:lineRule="auto"/>
        <w:ind w:left="20" w:righ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соблюдать устав Консерватории и принятые на основании него локальные нормативные акты;</w:t>
      </w:r>
    </w:p>
    <w:p w:rsidR="00633821" w:rsidRPr="004E66F7" w:rsidRDefault="00633821" w:rsidP="00980602">
      <w:pPr>
        <w:pStyle w:val="ab"/>
        <w:tabs>
          <w:tab w:val="left" w:pos="1114"/>
        </w:tabs>
        <w:spacing w:after="0" w:line="240" w:lineRule="auto"/>
        <w:ind w:left="20" w:righ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участвовать в работе кафедры по заданиям руководителя или заведующего кафедрой;</w:t>
      </w:r>
    </w:p>
    <w:p w:rsidR="00633821" w:rsidRPr="004E66F7" w:rsidRDefault="00633821" w:rsidP="00980602">
      <w:pPr>
        <w:pStyle w:val="ab"/>
        <w:spacing w:after="0" w:line="240" w:lineRule="auto"/>
        <w:ind w:left="20" w:right="40" w:firstLine="523"/>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подготовить выпускную работу по творческо-исполнительской специальности и представить ее на кафедру для получения соответствующего заключения в срок, установленный индивидуальным учебным планом.</w:t>
      </w:r>
    </w:p>
    <w:p w:rsidR="00633821" w:rsidRPr="004E66F7" w:rsidRDefault="00633821" w:rsidP="00980602">
      <w:pPr>
        <w:pStyle w:val="ab"/>
        <w:spacing w:after="0" w:line="240" w:lineRule="auto"/>
        <w:ind w:left="20" w:right="4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Порядок регламентации и оформления отношений Консерватории и обучающихся определяется законодательством Российской Федерации, Уставом и локальными нормативными актами Консерватории.</w:t>
      </w:r>
    </w:p>
    <w:p w:rsidR="00633821" w:rsidRPr="004E66F7" w:rsidRDefault="00633821" w:rsidP="00980602">
      <w:pPr>
        <w:pStyle w:val="ab"/>
        <w:spacing w:after="0" w:line="240" w:lineRule="auto"/>
        <w:ind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107. В Консерватории предусматриваются должности педагогических, научных работников, должности руководящих работников, а также должности вспомогательного и административно-управленческого персонала.</w:t>
      </w:r>
    </w:p>
    <w:p w:rsidR="00633821" w:rsidRPr="004E66F7" w:rsidRDefault="00633821"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К должностям педагогических работников, относящихся к профессорско-преподавательскому составу, относятся должности декана факультета, заведующего кафедрой, профессора, доцента, старшего преподавателя, преподавателя и ассистента.</w:t>
      </w:r>
    </w:p>
    <w:p w:rsidR="00633821" w:rsidRPr="004E66F7" w:rsidRDefault="00633821"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К должностям педагогических работников относятся должности преподавателя, воспитателя (включая старшего воспитателя), концертмейстера, педагога-психолога и другие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w:t>
      </w:r>
      <w:r w:rsidRPr="004E66F7">
        <w:rPr>
          <w:rFonts w:ascii="Times New Roman" w:hAnsi="Times New Roman" w:cs="Times New Roman"/>
          <w:color w:val="000000"/>
          <w:sz w:val="28"/>
          <w:szCs w:val="28"/>
        </w:rPr>
        <w:lastRenderedPageBreak/>
        <w:t>руководителей образовательных организаций, утвержденной Правительством Российской Федерации.</w:t>
      </w:r>
    </w:p>
    <w:p w:rsidR="00633821" w:rsidRPr="004E66F7" w:rsidRDefault="00633821"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Трудовые договоры на замещение должностей в Консерватории могут заключаться как на неопределенный срок, так и на срок, определенный сторонами трудового договора.</w:t>
      </w:r>
    </w:p>
    <w:p w:rsidR="00633821" w:rsidRPr="004E66F7" w:rsidRDefault="00633821"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Заключению трудового договора на замещение должности педагогических работников, относящихся к профессорско-преподавательскому составу, а также переводу на указанную должность предшествует избрание по конкурсу на замещение соответствующей должности.</w:t>
      </w:r>
    </w:p>
    <w:p w:rsidR="00633821" w:rsidRPr="004E66F7" w:rsidRDefault="00633821" w:rsidP="00980602">
      <w:pPr>
        <w:pStyle w:val="ab"/>
        <w:spacing w:after="0" w:line="240" w:lineRule="auto"/>
        <w:ind w:left="100" w:right="60" w:firstLine="52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В целях сохранения непрерывности учебного процесса в Консерватории допускается заключение трудового договора на замещение должности педагогического работника, относящегося к профессорско-преподавательскому составу, без избрания по конкурсу на замещение соответствующей должности при приеме на работу по совместительству на срок, не превышающий 1 года, а для замещения временно отсутствующего работника, за которым в соответствии с законом сохраняется место работы, - до выхода этого работника</w:t>
      </w:r>
      <w:proofErr w:type="gramEnd"/>
      <w:r w:rsidRPr="004E66F7">
        <w:rPr>
          <w:rFonts w:ascii="Times New Roman" w:hAnsi="Times New Roman" w:cs="Times New Roman"/>
          <w:color w:val="000000"/>
          <w:sz w:val="28"/>
          <w:szCs w:val="28"/>
        </w:rPr>
        <w:t xml:space="preserve"> на работу.</w:t>
      </w:r>
    </w:p>
    <w:p w:rsidR="00633821" w:rsidRPr="004E66F7" w:rsidRDefault="00633821" w:rsidP="00980602">
      <w:pPr>
        <w:pStyle w:val="ab"/>
        <w:spacing w:after="0" w:line="240" w:lineRule="auto"/>
        <w:ind w:left="100" w:right="60" w:firstLine="520"/>
        <w:jc w:val="both"/>
        <w:rPr>
          <w:rFonts w:ascii="Times New Roman" w:hAnsi="Times New Roman" w:cs="Times New Roman"/>
          <w:sz w:val="28"/>
          <w:szCs w:val="28"/>
        </w:rPr>
      </w:pPr>
      <w:r w:rsidRPr="004E66F7">
        <w:rPr>
          <w:rFonts w:ascii="Times New Roman" w:hAnsi="Times New Roman" w:cs="Times New Roman"/>
          <w:color w:val="000000"/>
          <w:sz w:val="28"/>
          <w:szCs w:val="28"/>
        </w:rPr>
        <w:t>Не проводится конкурс на замещение должностей декана факультета и заведующего кафедрой.</w:t>
      </w:r>
    </w:p>
    <w:p w:rsidR="00633821" w:rsidRPr="004E66F7" w:rsidRDefault="00633821" w:rsidP="00980602">
      <w:pPr>
        <w:pStyle w:val="ab"/>
        <w:spacing w:after="0" w:line="240" w:lineRule="auto"/>
        <w:ind w:left="100" w:right="60" w:firstLine="52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Положение о порядке замещения должностей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соответственно.</w:t>
      </w:r>
      <w:proofErr w:type="gramEnd"/>
    </w:p>
    <w:p w:rsidR="00633821" w:rsidRPr="004E66F7" w:rsidRDefault="00633821" w:rsidP="00980602">
      <w:pPr>
        <w:pStyle w:val="ab"/>
        <w:spacing w:after="0" w:line="240" w:lineRule="auto"/>
        <w:ind w:left="100" w:right="60" w:firstLine="52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соответственно по согласованию</w:t>
      </w:r>
      <w:proofErr w:type="gramEnd"/>
      <w:r w:rsidRPr="004E66F7">
        <w:rPr>
          <w:rFonts w:ascii="Times New Roman" w:hAnsi="Times New Roman" w:cs="Times New Roman"/>
          <w:color w:val="000000"/>
          <w:sz w:val="28"/>
          <w:szCs w:val="28"/>
        </w:rPr>
        <w:t xml:space="preserve"> с Министерством труда Российской Федерации.</w:t>
      </w:r>
    </w:p>
    <w:p w:rsidR="00633821" w:rsidRPr="004E66F7" w:rsidRDefault="00633821" w:rsidP="00980602">
      <w:pPr>
        <w:pStyle w:val="ab"/>
        <w:spacing w:after="0" w:line="240" w:lineRule="auto"/>
        <w:ind w:right="46" w:firstLine="724"/>
        <w:jc w:val="both"/>
        <w:rPr>
          <w:rFonts w:ascii="Times New Roman" w:hAnsi="Times New Roman" w:cs="Times New Roman"/>
          <w:sz w:val="28"/>
          <w:szCs w:val="28"/>
        </w:rPr>
      </w:pPr>
      <w:r w:rsidRPr="004E66F7">
        <w:rPr>
          <w:rFonts w:ascii="Times New Roman" w:hAnsi="Times New Roman" w:cs="Times New Roman"/>
          <w:color w:val="000000"/>
          <w:sz w:val="28"/>
          <w:szCs w:val="28"/>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 заключен на определенный срок), один раз в 5 лет проводится аттестация.</w:t>
      </w:r>
    </w:p>
    <w:p w:rsidR="00633821" w:rsidRPr="004E66F7" w:rsidRDefault="00633821" w:rsidP="00980602">
      <w:pPr>
        <w:pStyle w:val="ab"/>
        <w:spacing w:after="0" w:line="240" w:lineRule="auto"/>
        <w:ind w:right="46" w:firstLine="62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 xml:space="preserve">Аттестация педагогических работников, </w:t>
      </w:r>
      <w:r w:rsidR="007B2AF3" w:rsidRPr="004E66F7">
        <w:rPr>
          <w:rFonts w:ascii="Times New Roman" w:hAnsi="Times New Roman" w:cs="Times New Roman"/>
          <w:color w:val="000000"/>
          <w:sz w:val="28"/>
          <w:szCs w:val="28"/>
        </w:rPr>
        <w:t>за исключением относящихся к профессорско-преподавательскому составу</w:t>
      </w:r>
      <w:r w:rsidRPr="004E66F7">
        <w:rPr>
          <w:rFonts w:ascii="Times New Roman" w:hAnsi="Times New Roman" w:cs="Times New Roman"/>
          <w:color w:val="000000"/>
          <w:sz w:val="28"/>
          <w:szCs w:val="28"/>
        </w:rPr>
        <w:t>, в целях подтверждения соответствия педагогических работников занимаемым ими должностям проводится аттестационной комиссией Консерватории один раз в пять лет на основе оценки их профессиональной деятельности.</w:t>
      </w:r>
    </w:p>
    <w:p w:rsidR="00633821" w:rsidRPr="004E66F7" w:rsidRDefault="00633821" w:rsidP="00980602">
      <w:pPr>
        <w:pStyle w:val="ab"/>
        <w:spacing w:after="0" w:line="240" w:lineRule="auto"/>
        <w:ind w:left="20" w:right="46" w:firstLine="523"/>
        <w:jc w:val="both"/>
        <w:rPr>
          <w:rFonts w:ascii="Times New Roman" w:hAnsi="Times New Roman" w:cs="Times New Roman"/>
          <w:color w:val="000000"/>
          <w:sz w:val="28"/>
          <w:szCs w:val="28"/>
        </w:rPr>
      </w:pPr>
      <w:r w:rsidRPr="004E66F7">
        <w:rPr>
          <w:rFonts w:ascii="Times New Roman" w:hAnsi="Times New Roman" w:cs="Times New Roman"/>
          <w:color w:val="000000"/>
          <w:sz w:val="28"/>
          <w:szCs w:val="28"/>
        </w:rPr>
        <w:t xml:space="preserve">Аттестация педагогических работников, </w:t>
      </w:r>
      <w:r w:rsidR="007B2AF3" w:rsidRPr="004E66F7">
        <w:rPr>
          <w:rFonts w:ascii="Times New Roman" w:hAnsi="Times New Roman" w:cs="Times New Roman"/>
          <w:color w:val="000000"/>
          <w:sz w:val="28"/>
          <w:szCs w:val="28"/>
        </w:rPr>
        <w:t>за исключением относящихся к профессорско-преподавательскому составу</w:t>
      </w:r>
      <w:r w:rsidRPr="004E66F7">
        <w:rPr>
          <w:rFonts w:ascii="Times New Roman" w:hAnsi="Times New Roman" w:cs="Times New Roman"/>
          <w:color w:val="000000"/>
          <w:sz w:val="28"/>
          <w:szCs w:val="28"/>
        </w:rPr>
        <w:t>, в целях установления квалификационной категории проводится по их желанию Аттестационной комиссией по аттестации педагогических работников образовательных организаций, подведомственных Министерству культуры Российской Федерации.</w:t>
      </w:r>
    </w:p>
    <w:p w:rsidR="00633821" w:rsidRPr="004E66F7" w:rsidRDefault="00633821" w:rsidP="00980602">
      <w:pPr>
        <w:pStyle w:val="ab"/>
        <w:widowControl w:val="0"/>
        <w:numPr>
          <w:ilvl w:val="1"/>
          <w:numId w:val="30"/>
        </w:numPr>
        <w:tabs>
          <w:tab w:val="clear" w:pos="1455"/>
          <w:tab w:val="num" w:pos="0"/>
          <w:tab w:val="left" w:pos="1766"/>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Работники Консерватории имеют следующие права:</w:t>
      </w:r>
    </w:p>
    <w:p w:rsidR="00633821" w:rsidRPr="004E66F7" w:rsidRDefault="00633821" w:rsidP="00980602">
      <w:pPr>
        <w:pStyle w:val="ab"/>
        <w:tabs>
          <w:tab w:val="left" w:pos="1243"/>
        </w:tabs>
        <w:spacing w:after="0" w:line="240" w:lineRule="auto"/>
        <w:ind w:lef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на условия, обеспечивающие профессиональную деятельность;</w:t>
      </w:r>
    </w:p>
    <w:p w:rsidR="00633821" w:rsidRPr="004E66F7" w:rsidRDefault="00633821" w:rsidP="00980602">
      <w:pPr>
        <w:pStyle w:val="ab"/>
        <w:tabs>
          <w:tab w:val="left" w:pos="1300"/>
        </w:tabs>
        <w:spacing w:after="0" w:line="240" w:lineRule="auto"/>
        <w:ind w:left="20" w:right="4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на свободу выбора и использования методик обучения, воспитания и методов научного исследования;</w:t>
      </w:r>
    </w:p>
    <w:p w:rsidR="00633821" w:rsidRPr="004E66F7" w:rsidRDefault="00633821" w:rsidP="00980602">
      <w:pPr>
        <w:pStyle w:val="ab"/>
        <w:tabs>
          <w:tab w:val="left" w:pos="1253"/>
        </w:tabs>
        <w:spacing w:after="0" w:line="240" w:lineRule="auto"/>
        <w:ind w:left="2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избирать и быть избранными в органы управления Консерватории;</w:t>
      </w:r>
    </w:p>
    <w:p w:rsidR="00633821" w:rsidRPr="004E66F7" w:rsidRDefault="00633821" w:rsidP="00980602">
      <w:pPr>
        <w:pStyle w:val="ab"/>
        <w:tabs>
          <w:tab w:val="left" w:pos="1286"/>
        </w:tabs>
        <w:spacing w:after="0" w:line="240" w:lineRule="auto"/>
        <w:ind w:left="20" w:right="40" w:firstLine="523"/>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на участие в обсуждении и решении важнейших вопросов деятельности Консерватор</w:t>
      </w:r>
      <w:proofErr w:type="gramStart"/>
      <w:r w:rsidRPr="004E66F7">
        <w:rPr>
          <w:rFonts w:ascii="Times New Roman" w:hAnsi="Times New Roman" w:cs="Times New Roman"/>
          <w:color w:val="000000"/>
          <w:sz w:val="28"/>
          <w:szCs w:val="28"/>
        </w:rPr>
        <w:t>ии и ее</w:t>
      </w:r>
      <w:proofErr w:type="gramEnd"/>
      <w:r w:rsidRPr="004E66F7">
        <w:rPr>
          <w:rFonts w:ascii="Times New Roman" w:hAnsi="Times New Roman" w:cs="Times New Roman"/>
          <w:color w:val="000000"/>
          <w:sz w:val="28"/>
          <w:szCs w:val="28"/>
        </w:rPr>
        <w:t xml:space="preserve"> подразделений;</w:t>
      </w:r>
    </w:p>
    <w:p w:rsidR="00633821" w:rsidRPr="004E66F7" w:rsidRDefault="00633821" w:rsidP="00980602">
      <w:pPr>
        <w:pStyle w:val="ab"/>
        <w:tabs>
          <w:tab w:val="left" w:pos="1305"/>
        </w:tabs>
        <w:spacing w:after="0" w:line="240" w:lineRule="auto"/>
        <w:ind w:left="20" w:right="40" w:firstLine="523"/>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 на бесплатное пользование библиотекой Консерватории, информационными фондами Консерватории, услугами учебных, научных и других подразделений Консерватории;</w:t>
      </w:r>
    </w:p>
    <w:p w:rsidR="00633821" w:rsidRPr="004E66F7" w:rsidRDefault="007B2AF3" w:rsidP="00980602">
      <w:pPr>
        <w:pStyle w:val="ab"/>
        <w:tabs>
          <w:tab w:val="left" w:pos="894"/>
        </w:tabs>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 xml:space="preserve">педагогические работники </w:t>
      </w:r>
      <w:r w:rsidR="00633821" w:rsidRPr="004E66F7">
        <w:rPr>
          <w:rFonts w:ascii="Times New Roman" w:hAnsi="Times New Roman" w:cs="Times New Roman"/>
          <w:color w:val="000000"/>
          <w:sz w:val="28"/>
          <w:szCs w:val="28"/>
        </w:rPr>
        <w:t xml:space="preserve">имеют право на длительный </w:t>
      </w:r>
      <w:r w:rsidRPr="004E66F7">
        <w:rPr>
          <w:rFonts w:ascii="Times New Roman" w:hAnsi="Times New Roman" w:cs="Times New Roman"/>
          <w:color w:val="000000"/>
          <w:sz w:val="28"/>
          <w:szCs w:val="28"/>
        </w:rPr>
        <w:t xml:space="preserve">неоплачиваемый </w:t>
      </w:r>
      <w:r w:rsidR="00633821" w:rsidRPr="004E66F7">
        <w:rPr>
          <w:rFonts w:ascii="Times New Roman" w:hAnsi="Times New Roman" w:cs="Times New Roman"/>
          <w:color w:val="000000"/>
          <w:sz w:val="28"/>
          <w:szCs w:val="28"/>
        </w:rPr>
        <w:t>отпуск сроком до одного года и предоставляемый не реже, чем через каждые десять лет непрерывной преподава</w:t>
      </w:r>
      <w:r w:rsidRPr="004E66F7">
        <w:rPr>
          <w:rFonts w:ascii="Times New Roman" w:hAnsi="Times New Roman" w:cs="Times New Roman"/>
          <w:color w:val="000000"/>
          <w:sz w:val="28"/>
          <w:szCs w:val="28"/>
        </w:rPr>
        <w:t>тельской работы в Консерватории</w:t>
      </w:r>
      <w:r w:rsidR="00633821" w:rsidRPr="004E66F7">
        <w:rPr>
          <w:rFonts w:ascii="Times New Roman" w:hAnsi="Times New Roman" w:cs="Times New Roman"/>
          <w:color w:val="000000"/>
          <w:sz w:val="28"/>
          <w:szCs w:val="28"/>
        </w:rPr>
        <w:t>;</w:t>
      </w:r>
    </w:p>
    <w:p w:rsidR="00633821" w:rsidRPr="004E66F7" w:rsidRDefault="00633821" w:rsidP="00980602">
      <w:pPr>
        <w:pStyle w:val="ab"/>
        <w:tabs>
          <w:tab w:val="left" w:pos="951"/>
        </w:tabs>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на различные формы морального и материального поощрения за успешные результаты педагогической, творческой, научной и другой деятельности;</w:t>
      </w:r>
    </w:p>
    <w:p w:rsidR="00633821" w:rsidRPr="004E66F7" w:rsidRDefault="00633821" w:rsidP="00980602">
      <w:pPr>
        <w:pStyle w:val="ab"/>
        <w:tabs>
          <w:tab w:val="left" w:pos="865"/>
        </w:tabs>
        <w:spacing w:after="0" w:line="240" w:lineRule="auto"/>
        <w:ind w:left="20" w:right="40" w:firstLine="56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на повышение квалификации в установленном порядке, в том числе в системе подготовки и переподготовки научно-педагогических кадров;</w:t>
      </w:r>
    </w:p>
    <w:p w:rsidR="00633821" w:rsidRPr="004E66F7" w:rsidRDefault="00633821" w:rsidP="00980602">
      <w:pPr>
        <w:pStyle w:val="ab"/>
        <w:tabs>
          <w:tab w:val="left" w:pos="913"/>
        </w:tabs>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ab/>
        <w:t>принимать участие во всех видах худ</w:t>
      </w:r>
      <w:r w:rsidR="00E92B04" w:rsidRPr="004E66F7">
        <w:rPr>
          <w:rFonts w:ascii="Times New Roman" w:hAnsi="Times New Roman" w:cs="Times New Roman"/>
          <w:color w:val="000000"/>
          <w:sz w:val="28"/>
          <w:szCs w:val="28"/>
        </w:rPr>
        <w:t>ожественно-творческих и научно-</w:t>
      </w:r>
      <w:r w:rsidRPr="004E66F7">
        <w:rPr>
          <w:rFonts w:ascii="Times New Roman" w:hAnsi="Times New Roman" w:cs="Times New Roman"/>
          <w:color w:val="000000"/>
          <w:sz w:val="28"/>
          <w:szCs w:val="28"/>
        </w:rPr>
        <w:t>исследовательских работ, конференциях, симпозиумах, представлять свои работы для публичного исполнения, воспроизведения посредством аудиовизуальных средств, публикаций;</w:t>
      </w:r>
    </w:p>
    <w:p w:rsidR="00633821" w:rsidRPr="004E66F7" w:rsidRDefault="00633821" w:rsidP="00980602">
      <w:pPr>
        <w:pStyle w:val="ab"/>
        <w:spacing w:after="0" w:line="240" w:lineRule="auto"/>
        <w:ind w:left="20" w:right="40" w:firstLine="56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к) на участие в международных конференциях, конкурсах, концертах, фестивалях, симпозиумах, выступление на них с докладами, сообщениями, концертными программами, мастер-классами;</w:t>
      </w:r>
      <w:proofErr w:type="gramEnd"/>
    </w:p>
    <w:p w:rsidR="00633821" w:rsidRPr="004E66F7" w:rsidRDefault="00633821" w:rsidP="00980602">
      <w:pPr>
        <w:pStyle w:val="ab"/>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л) на научные, творческие и учебные командировки и стажировки в вузах зарубежных стран, на публикацию научных и творческих работ в иностранных журналах, книгах, нотных и других изданиях;</w:t>
      </w:r>
    </w:p>
    <w:p w:rsidR="00633821" w:rsidRPr="004E66F7" w:rsidRDefault="00633821" w:rsidP="00980602">
      <w:pPr>
        <w:pStyle w:val="ab"/>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м) иные права, предусмотренные законодательством Российской Федерации и локальными нормативными актами Консерватории.</w:t>
      </w:r>
    </w:p>
    <w:p w:rsidR="00633821" w:rsidRPr="004E66F7" w:rsidRDefault="00633821" w:rsidP="00980602">
      <w:pPr>
        <w:pStyle w:val="ab"/>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Научные работники Консерватории, кроме того, имеют право быть избранными в состав различных академий наук Российской Федерации и зарубежных государств.</w:t>
      </w:r>
    </w:p>
    <w:p w:rsidR="00633821" w:rsidRPr="004E66F7" w:rsidRDefault="00633821" w:rsidP="00980602">
      <w:pPr>
        <w:pStyle w:val="ab"/>
        <w:widowControl w:val="0"/>
        <w:numPr>
          <w:ilvl w:val="1"/>
          <w:numId w:val="30"/>
        </w:numPr>
        <w:tabs>
          <w:tab w:val="clear" w:pos="1455"/>
          <w:tab w:val="num" w:pos="0"/>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Работники Консерватории обязаны:</w:t>
      </w:r>
    </w:p>
    <w:p w:rsidR="00633821" w:rsidRPr="004E66F7" w:rsidRDefault="00633821" w:rsidP="00980602">
      <w:pPr>
        <w:pStyle w:val="ab"/>
        <w:tabs>
          <w:tab w:val="left" w:pos="874"/>
        </w:tabs>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обеспечивать высокую эффективность педагогического и научно- исследовательского процесса;</w:t>
      </w:r>
    </w:p>
    <w:p w:rsidR="00633821" w:rsidRPr="004E66F7" w:rsidRDefault="00633821" w:rsidP="00980602">
      <w:pPr>
        <w:pStyle w:val="ab"/>
        <w:tabs>
          <w:tab w:val="left" w:pos="889"/>
        </w:tabs>
        <w:spacing w:after="0" w:line="240" w:lineRule="auto"/>
        <w:ind w:left="20" w:right="40" w:firstLine="560"/>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формировать у обучающихся профессиональные качества по избранному направлению подготовки (специальности), гражданскую позицию, способность к труду и жизни в условиях современной цивилизации и демократии;</w:t>
      </w:r>
      <w:proofErr w:type="gramEnd"/>
    </w:p>
    <w:p w:rsidR="00633821" w:rsidRPr="004E66F7" w:rsidRDefault="00633821" w:rsidP="00980602">
      <w:pPr>
        <w:pStyle w:val="ab"/>
        <w:tabs>
          <w:tab w:val="left" w:pos="860"/>
        </w:tabs>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 xml:space="preserve">развивать у </w:t>
      </w:r>
      <w:proofErr w:type="gramStart"/>
      <w:r w:rsidRPr="004E66F7">
        <w:rPr>
          <w:rFonts w:ascii="Times New Roman" w:hAnsi="Times New Roman" w:cs="Times New Roman"/>
          <w:color w:val="000000"/>
          <w:sz w:val="28"/>
          <w:szCs w:val="28"/>
        </w:rPr>
        <w:t>обучающихся</w:t>
      </w:r>
      <w:proofErr w:type="gramEnd"/>
      <w:r w:rsidRPr="004E66F7">
        <w:rPr>
          <w:rFonts w:ascii="Times New Roman" w:hAnsi="Times New Roman" w:cs="Times New Roman"/>
          <w:color w:val="000000"/>
          <w:sz w:val="28"/>
          <w:szCs w:val="28"/>
        </w:rPr>
        <w:t xml:space="preserve"> интеллектуальные и творческие способности, самостоятельность, инициативу, ответственность;</w:t>
      </w:r>
    </w:p>
    <w:p w:rsidR="00633821" w:rsidRPr="004E66F7" w:rsidRDefault="00633821" w:rsidP="00980602">
      <w:pPr>
        <w:pStyle w:val="ab"/>
        <w:tabs>
          <w:tab w:val="left" w:pos="855"/>
        </w:tabs>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 xml:space="preserve">систематически, не реже одного раза в </w:t>
      </w:r>
      <w:r w:rsidR="004B712D" w:rsidRPr="004E66F7">
        <w:rPr>
          <w:rFonts w:ascii="Times New Roman" w:hAnsi="Times New Roman" w:cs="Times New Roman"/>
          <w:color w:val="000000"/>
          <w:sz w:val="28"/>
          <w:szCs w:val="28"/>
        </w:rPr>
        <w:t>пять</w:t>
      </w:r>
      <w:r w:rsidRPr="004E66F7">
        <w:rPr>
          <w:rFonts w:ascii="Times New Roman" w:hAnsi="Times New Roman" w:cs="Times New Roman"/>
          <w:color w:val="000000"/>
          <w:sz w:val="28"/>
          <w:szCs w:val="28"/>
        </w:rPr>
        <w:t xml:space="preserve"> лет</w:t>
      </w:r>
      <w:r w:rsidR="004B712D" w:rsidRPr="004E66F7">
        <w:rPr>
          <w:rFonts w:ascii="Times New Roman" w:hAnsi="Times New Roman" w:cs="Times New Roman"/>
          <w:color w:val="000000"/>
          <w:sz w:val="28"/>
          <w:szCs w:val="28"/>
        </w:rPr>
        <w:t xml:space="preserve"> (педагогические работники – не реже одного раза в три года)</w:t>
      </w:r>
      <w:r w:rsidRPr="004E66F7">
        <w:rPr>
          <w:rFonts w:ascii="Times New Roman" w:hAnsi="Times New Roman" w:cs="Times New Roman"/>
          <w:color w:val="000000"/>
          <w:sz w:val="28"/>
          <w:szCs w:val="28"/>
        </w:rPr>
        <w:t>, повышать свою квалификацию;</w:t>
      </w:r>
    </w:p>
    <w:p w:rsidR="00633821" w:rsidRPr="004E66F7" w:rsidRDefault="00633821" w:rsidP="00980602">
      <w:pPr>
        <w:pStyle w:val="ab"/>
        <w:tabs>
          <w:tab w:val="left" w:pos="889"/>
        </w:tabs>
        <w:spacing w:after="0" w:line="240" w:lineRule="auto"/>
        <w:ind w:left="20" w:right="40" w:firstLine="56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соблюдать положения настоящего Устава, Правила внутреннего трудового распорядка, действующие в Консерватории положения и инструкции, бережно относиться к имуществу, духовным и материальным ценностям Консерватории;</w:t>
      </w:r>
    </w:p>
    <w:p w:rsidR="00633821" w:rsidRPr="004E66F7" w:rsidRDefault="00633821" w:rsidP="00980602">
      <w:pPr>
        <w:pStyle w:val="ab"/>
        <w:tabs>
          <w:tab w:val="left" w:pos="874"/>
        </w:tabs>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следовать общепринятым в среде работников науки, образования, культуры и искусства нравственным и этическим нормам;</w:t>
      </w:r>
    </w:p>
    <w:p w:rsidR="00633821" w:rsidRPr="004E66F7" w:rsidRDefault="00633821" w:rsidP="00980602">
      <w:pPr>
        <w:pStyle w:val="ab"/>
        <w:tabs>
          <w:tab w:val="left" w:pos="961"/>
        </w:tabs>
        <w:spacing w:after="0" w:line="240" w:lineRule="auto"/>
        <w:ind w:left="2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содействовать повышению авторитета Консерватории, сохранению ее традиций и наследия, недопущению неправомерного использования интеллектуальной собственности Консерватории;</w:t>
      </w:r>
    </w:p>
    <w:p w:rsidR="00633821" w:rsidRPr="004E66F7" w:rsidRDefault="00633821" w:rsidP="00980602">
      <w:pPr>
        <w:pStyle w:val="ab"/>
        <w:tabs>
          <w:tab w:val="left" w:pos="874"/>
        </w:tabs>
        <w:spacing w:after="0" w:line="240" w:lineRule="auto"/>
        <w:ind w:left="20" w:right="40" w:firstLine="58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 xml:space="preserve">своим поведением служить для </w:t>
      </w:r>
      <w:proofErr w:type="gramStart"/>
      <w:r w:rsidRPr="004E66F7">
        <w:rPr>
          <w:rFonts w:ascii="Times New Roman" w:hAnsi="Times New Roman" w:cs="Times New Roman"/>
          <w:color w:val="000000"/>
          <w:sz w:val="28"/>
          <w:szCs w:val="28"/>
        </w:rPr>
        <w:t>обучающихся</w:t>
      </w:r>
      <w:proofErr w:type="gramEnd"/>
      <w:r w:rsidRPr="004E66F7">
        <w:rPr>
          <w:rFonts w:ascii="Times New Roman" w:hAnsi="Times New Roman" w:cs="Times New Roman"/>
          <w:color w:val="000000"/>
          <w:sz w:val="28"/>
          <w:szCs w:val="28"/>
        </w:rPr>
        <w:t xml:space="preserve"> примером ответственного творческого отношения к труду, интеллигентности.</w:t>
      </w:r>
    </w:p>
    <w:p w:rsidR="00633821" w:rsidRPr="004E66F7" w:rsidRDefault="00633821" w:rsidP="00980602">
      <w:pPr>
        <w:pStyle w:val="ab"/>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110. За невыполнение обязанностей к работникам могут быть применены меры дисциплинарного воздействия в порядке, установленном трудовым законодательством Российской Федерации.</w:t>
      </w:r>
    </w:p>
    <w:p w:rsidR="00633821" w:rsidRPr="004E66F7" w:rsidRDefault="00633821" w:rsidP="00980602">
      <w:pPr>
        <w:pStyle w:val="ab"/>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111. Работники профессорско-преподавательского состава могут быть уволены по сокращению штатов только по окончании учебного года.</w:t>
      </w:r>
    </w:p>
    <w:p w:rsidR="00633821" w:rsidRPr="004E66F7" w:rsidRDefault="00633821" w:rsidP="00980602">
      <w:pPr>
        <w:pStyle w:val="ab"/>
        <w:widowControl w:val="0"/>
        <w:numPr>
          <w:ilvl w:val="0"/>
          <w:numId w:val="36"/>
        </w:numPr>
        <w:tabs>
          <w:tab w:val="clear" w:pos="810"/>
          <w:tab w:val="num" w:pos="0"/>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Работники административно-хозяйственного, инженерно-технического, производственного, учебно-вспомогательного персонала </w:t>
      </w:r>
      <w:r w:rsidRPr="004E66F7">
        <w:rPr>
          <w:rStyle w:val="afa"/>
          <w:b w:val="0"/>
          <w:bCs w:val="0"/>
          <w:color w:val="000000"/>
          <w:sz w:val="28"/>
          <w:szCs w:val="28"/>
        </w:rPr>
        <w:t xml:space="preserve">и </w:t>
      </w:r>
      <w:r w:rsidRPr="004E66F7">
        <w:rPr>
          <w:rFonts w:ascii="Times New Roman" w:hAnsi="Times New Roman" w:cs="Times New Roman"/>
          <w:color w:val="000000"/>
          <w:sz w:val="28"/>
          <w:szCs w:val="28"/>
        </w:rPr>
        <w:t>концертмейстеры Консерватории имеют права и обязанности, определяемые законодательством Российской Федерации, настоящим Уставом, Правилами внутреннего трудового распорядка и должностными инструкциями.</w:t>
      </w:r>
    </w:p>
    <w:p w:rsidR="00E92B04" w:rsidRPr="004E66F7" w:rsidRDefault="00E92B04" w:rsidP="00980602">
      <w:pPr>
        <w:pStyle w:val="ab"/>
        <w:widowControl w:val="0"/>
        <w:spacing w:after="0" w:line="240" w:lineRule="auto"/>
        <w:ind w:left="543" w:right="40"/>
        <w:jc w:val="both"/>
        <w:rPr>
          <w:rFonts w:ascii="Times New Roman" w:hAnsi="Times New Roman" w:cs="Times New Roman"/>
          <w:sz w:val="28"/>
          <w:szCs w:val="28"/>
        </w:rPr>
      </w:pPr>
    </w:p>
    <w:p w:rsidR="00633821" w:rsidRPr="004E66F7" w:rsidRDefault="00633821" w:rsidP="00980602">
      <w:pPr>
        <w:pStyle w:val="23"/>
        <w:numPr>
          <w:ilvl w:val="0"/>
          <w:numId w:val="35"/>
        </w:numPr>
        <w:shd w:val="clear" w:color="auto" w:fill="auto"/>
        <w:tabs>
          <w:tab w:val="left" w:pos="466"/>
        </w:tabs>
        <w:spacing w:after="0" w:line="240" w:lineRule="auto"/>
        <w:ind w:right="40" w:firstLine="20"/>
        <w:rPr>
          <w:rStyle w:val="22"/>
          <w:spacing w:val="0"/>
          <w:sz w:val="28"/>
          <w:szCs w:val="28"/>
          <w:shd w:val="clear" w:color="auto" w:fill="auto"/>
        </w:rPr>
      </w:pPr>
      <w:bookmarkStart w:id="8" w:name="bookmark9"/>
      <w:r w:rsidRPr="004E66F7">
        <w:rPr>
          <w:rStyle w:val="22"/>
          <w:color w:val="000000"/>
          <w:spacing w:val="0"/>
          <w:sz w:val="28"/>
          <w:szCs w:val="28"/>
        </w:rPr>
        <w:t>ИМУЩЕСТВО И ФИНАНСОВОЕ ОБЕСПЕЧЕНИЕ ДЕЯТЕЛЬНОСТИ КОНСЕРВАТОРИИ</w:t>
      </w:r>
      <w:bookmarkEnd w:id="8"/>
    </w:p>
    <w:p w:rsidR="00E92B04" w:rsidRPr="004E66F7" w:rsidRDefault="00E92B04" w:rsidP="00980602">
      <w:pPr>
        <w:pStyle w:val="23"/>
        <w:shd w:val="clear" w:color="auto" w:fill="auto"/>
        <w:tabs>
          <w:tab w:val="left" w:pos="466"/>
        </w:tabs>
        <w:spacing w:after="0" w:line="240" w:lineRule="auto"/>
        <w:ind w:left="20" w:right="40" w:firstLine="0"/>
        <w:jc w:val="left"/>
        <w:rPr>
          <w:b w:val="0"/>
          <w:spacing w:val="0"/>
          <w:sz w:val="28"/>
          <w:szCs w:val="28"/>
        </w:rPr>
      </w:pPr>
    </w:p>
    <w:p w:rsidR="00633821" w:rsidRPr="004E66F7" w:rsidRDefault="00633821" w:rsidP="00980602">
      <w:pPr>
        <w:pStyle w:val="ab"/>
        <w:widowControl w:val="0"/>
        <w:numPr>
          <w:ilvl w:val="0"/>
          <w:numId w:val="36"/>
        </w:numPr>
        <w:tabs>
          <w:tab w:val="clear" w:pos="810"/>
          <w:tab w:val="num" w:pos="0"/>
          <w:tab w:val="left" w:pos="1426"/>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Имущество Консерватории закрепляется за ней на праве оперативного управления в соответствии с Гражданским кодексом Российской Федерации.</w:t>
      </w:r>
    </w:p>
    <w:p w:rsidR="00633821" w:rsidRPr="004E66F7" w:rsidRDefault="00633821" w:rsidP="00980602">
      <w:pPr>
        <w:pStyle w:val="ab"/>
        <w:spacing w:after="0" w:line="240" w:lineRule="auto"/>
        <w:ind w:left="2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Земельные участки, необходимые для выполнения Консерваторией своих уставных задач, предоставляются ей на праве постоянного (бессрочного) пользования.</w:t>
      </w:r>
    </w:p>
    <w:p w:rsidR="00633821" w:rsidRPr="004E66F7" w:rsidRDefault="00633821" w:rsidP="00980602">
      <w:pPr>
        <w:pStyle w:val="ab"/>
        <w:spacing w:after="0" w:line="240" w:lineRule="auto"/>
        <w:ind w:left="2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w:t>
      </w:r>
      <w:r w:rsidRPr="004E66F7">
        <w:rPr>
          <w:rFonts w:ascii="Times New Roman" w:hAnsi="Times New Roman" w:cs="Times New Roman"/>
          <w:color w:val="000000"/>
          <w:sz w:val="28"/>
          <w:szCs w:val="28"/>
        </w:rPr>
        <w:lastRenderedPageBreak/>
        <w:t>гражданском обороте или изъятые из гражданского оборота, закрепляются за Консерваторией на условиях и в порядке, которые определяются федеральными законами и иными нормативными правовыми актами Российской Федерации.</w:t>
      </w:r>
    </w:p>
    <w:p w:rsidR="00633821" w:rsidRPr="004E66F7" w:rsidRDefault="00633821" w:rsidP="00980602">
      <w:pPr>
        <w:pStyle w:val="ab"/>
        <w:widowControl w:val="0"/>
        <w:numPr>
          <w:ilvl w:val="0"/>
          <w:numId w:val="36"/>
        </w:numPr>
        <w:tabs>
          <w:tab w:val="clear" w:pos="810"/>
          <w:tab w:val="num" w:pos="0"/>
          <w:tab w:val="left" w:pos="1417"/>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без согласия Министерства культуры Российской Федерации не вправе распоряжаться ОЦДИ, закрепленным за ней собственником или приобретенным Консерваторией за счет средств, выделенных ей на приобретение такого имущества, а также недвижимым имуществом.</w:t>
      </w:r>
    </w:p>
    <w:p w:rsidR="00633821" w:rsidRPr="004E66F7" w:rsidRDefault="00633821" w:rsidP="00980602">
      <w:pPr>
        <w:pStyle w:val="ab"/>
        <w:spacing w:after="0" w:line="240" w:lineRule="auto"/>
        <w:ind w:left="20" w:right="4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Остальным имуществом, находящимся у нее на праве оперативного управления, Консерватория вправе распоряжаться самостоятельно, за исключением случаев, предусмотренных подпунктами «е», «ж» пункта 31, пунктами 122, 123 настоящего Устава.</w:t>
      </w:r>
    </w:p>
    <w:p w:rsidR="00633821" w:rsidRPr="004E66F7" w:rsidRDefault="00633821" w:rsidP="00980602">
      <w:pPr>
        <w:pStyle w:val="ab"/>
        <w:widowControl w:val="0"/>
        <w:numPr>
          <w:ilvl w:val="0"/>
          <w:numId w:val="36"/>
        </w:numPr>
        <w:tabs>
          <w:tab w:val="clear" w:pos="810"/>
          <w:tab w:val="num" w:pos="0"/>
          <w:tab w:val="left" w:pos="1411"/>
        </w:tabs>
        <w:spacing w:after="0" w:line="240" w:lineRule="auto"/>
        <w:ind w:left="2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Для осуществления деятельности, предусмотренной настоящим Уставом, Консерватория владеет, пользуется в пределах, установленных законом, в соответствии с целями своей деятельности, назначением имущества, а также распоряжается, с согласия Министерства культуры Российской Федерации в порядке, установленном законодательством, или самостоятельно следующим имуществом:</w:t>
      </w:r>
    </w:p>
    <w:p w:rsidR="00633821" w:rsidRPr="004E66F7" w:rsidRDefault="00633821" w:rsidP="00980602">
      <w:pPr>
        <w:pStyle w:val="ab"/>
        <w:tabs>
          <w:tab w:val="left" w:pos="878"/>
        </w:tabs>
        <w:spacing w:after="0" w:line="240" w:lineRule="auto"/>
        <w:ind w:left="2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закрепленным за ней в установленном порядке в оперативном управлении;</w:t>
      </w:r>
    </w:p>
    <w:p w:rsidR="00633821" w:rsidRPr="004E66F7" w:rsidRDefault="00633821" w:rsidP="00980602">
      <w:pPr>
        <w:pStyle w:val="ab"/>
        <w:tabs>
          <w:tab w:val="left" w:pos="898"/>
        </w:tabs>
        <w:spacing w:after="0" w:line="240" w:lineRule="auto"/>
        <w:ind w:left="20" w:right="2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переданным ей в установленном порядке в постоянное (бессрочное) и безвозмездное пользование (включая земельные участки);</w:t>
      </w:r>
    </w:p>
    <w:p w:rsidR="00633821" w:rsidRPr="004E66F7" w:rsidRDefault="00633821" w:rsidP="00980602">
      <w:pPr>
        <w:pStyle w:val="ab"/>
        <w:tabs>
          <w:tab w:val="left" w:pos="889"/>
        </w:tabs>
        <w:spacing w:after="0" w:line="240" w:lineRule="auto"/>
        <w:ind w:left="20" w:right="2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приобретаемым, в том числе произведенным, за счет имеющихся финансовых средств, в том числе за счет доходов, полученных от оказания платных услуг и осуществления иной приносящей доход деятельности, предусмотренной настоящим Уставом;</w:t>
      </w:r>
    </w:p>
    <w:p w:rsidR="00633821" w:rsidRPr="004E66F7" w:rsidRDefault="00633821" w:rsidP="00980602">
      <w:pPr>
        <w:pStyle w:val="ab"/>
        <w:tabs>
          <w:tab w:val="left" w:pos="865"/>
        </w:tabs>
        <w:spacing w:after="0" w:line="240" w:lineRule="auto"/>
        <w:ind w:left="20" w:right="2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получаемым в виде дара, пожертвований российских и иностранных юридических и физических лиц, а также по завещанию, договору или на иных основаниях, предусмотренных законодательством Российской Федерации.</w:t>
      </w:r>
    </w:p>
    <w:p w:rsidR="00633821" w:rsidRPr="004E66F7" w:rsidRDefault="00633821" w:rsidP="00980602">
      <w:pPr>
        <w:pStyle w:val="ab"/>
        <w:widowControl w:val="0"/>
        <w:numPr>
          <w:ilvl w:val="0"/>
          <w:numId w:val="36"/>
        </w:numPr>
        <w:tabs>
          <w:tab w:val="clear" w:pos="810"/>
          <w:tab w:val="num" w:pos="0"/>
          <w:tab w:val="left" w:pos="1426"/>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Плоды, продукция и доходы от использования имущества, находящегося в оперативном управлении Консерватории, а также имущество, приобретенное Консерваторией по договору или на иных основаниях, поступают в оперативное управление Консерватории.</w:t>
      </w:r>
    </w:p>
    <w:p w:rsidR="00633821" w:rsidRPr="004E66F7" w:rsidRDefault="00633821" w:rsidP="00980602">
      <w:pPr>
        <w:pStyle w:val="ab"/>
        <w:widowControl w:val="0"/>
        <w:numPr>
          <w:ilvl w:val="0"/>
          <w:numId w:val="36"/>
        </w:numPr>
        <w:tabs>
          <w:tab w:val="clear" w:pos="810"/>
          <w:tab w:val="num" w:pos="0"/>
          <w:tab w:val="left" w:pos="1441"/>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Сдача в аренду либо передача во временное пользование недвижимого имущества, находящегося в оперативном управлении Консерватории, осуществляется по согласованию с Министерством культуры Российской Федерации в порядке, установленном законодательством Российской Федерации.</w:t>
      </w:r>
    </w:p>
    <w:p w:rsidR="00633821" w:rsidRPr="004E66F7" w:rsidRDefault="00633821" w:rsidP="00980602">
      <w:pPr>
        <w:pStyle w:val="ab"/>
        <w:widowControl w:val="0"/>
        <w:numPr>
          <w:ilvl w:val="0"/>
          <w:numId w:val="36"/>
        </w:numPr>
        <w:tabs>
          <w:tab w:val="clear" w:pos="810"/>
          <w:tab w:val="num" w:pos="0"/>
          <w:tab w:val="left" w:pos="1426"/>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Консерватории, подлежат отнесению к ОЦДИ Консерватории.</w:t>
      </w:r>
    </w:p>
    <w:p w:rsidR="00633821" w:rsidRPr="004E66F7" w:rsidRDefault="00633821" w:rsidP="00980602">
      <w:pPr>
        <w:pStyle w:val="ab"/>
        <w:widowControl w:val="0"/>
        <w:numPr>
          <w:ilvl w:val="0"/>
          <w:numId w:val="36"/>
        </w:numPr>
        <w:tabs>
          <w:tab w:val="clear" w:pos="810"/>
          <w:tab w:val="num" w:pos="0"/>
          <w:tab w:val="left" w:pos="1411"/>
        </w:tabs>
        <w:spacing w:after="0" w:line="240" w:lineRule="auto"/>
        <w:ind w:left="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Источниками формирования имущества Консерватории </w:t>
      </w:r>
      <w:r w:rsidRPr="004E66F7">
        <w:rPr>
          <w:rFonts w:ascii="Times New Roman" w:hAnsi="Times New Roman" w:cs="Times New Roman"/>
          <w:color w:val="000000"/>
          <w:sz w:val="28"/>
          <w:szCs w:val="28"/>
        </w:rPr>
        <w:lastRenderedPageBreak/>
        <w:t>являются:</w:t>
      </w:r>
    </w:p>
    <w:p w:rsidR="00633821" w:rsidRPr="004E66F7" w:rsidRDefault="00633821" w:rsidP="00980602">
      <w:pPr>
        <w:pStyle w:val="ab"/>
        <w:tabs>
          <w:tab w:val="left" w:pos="865"/>
        </w:tabs>
        <w:spacing w:after="0" w:line="240" w:lineRule="auto"/>
        <w:ind w:left="20" w:right="2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движимое и недвижимое имущество, закрепленное за Консерваторией на праве оперативного управления;</w:t>
      </w:r>
    </w:p>
    <w:p w:rsidR="00633821" w:rsidRPr="004E66F7" w:rsidRDefault="00633821" w:rsidP="00980602">
      <w:pPr>
        <w:pStyle w:val="ab"/>
        <w:tabs>
          <w:tab w:val="left" w:pos="884"/>
        </w:tabs>
        <w:spacing w:after="0" w:line="240" w:lineRule="auto"/>
        <w:ind w:left="20" w:right="2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имущество, переданное ей в установленном порядке в постоянное (бессрочное) и безвозмездное пользование (в том числе земельные участки);</w:t>
      </w:r>
    </w:p>
    <w:p w:rsidR="00633821" w:rsidRPr="004E66F7" w:rsidRDefault="00633821" w:rsidP="00980602">
      <w:pPr>
        <w:pStyle w:val="ab"/>
        <w:tabs>
          <w:tab w:val="left" w:pos="870"/>
        </w:tabs>
        <w:spacing w:after="0" w:line="240" w:lineRule="auto"/>
        <w:ind w:left="20" w:right="2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имущество, приобретенное за счет бюджетных ассигнований из федерального бюджета, а также за счет средств, полученных от оказания платных услуг и осуществления иной приносящей доход деятельности;</w:t>
      </w:r>
    </w:p>
    <w:p w:rsidR="00633821" w:rsidRPr="004E66F7" w:rsidRDefault="00633821" w:rsidP="00980602">
      <w:pPr>
        <w:pStyle w:val="ab"/>
        <w:tabs>
          <w:tab w:val="left" w:pos="850"/>
        </w:tabs>
        <w:spacing w:after="0" w:line="240" w:lineRule="auto"/>
        <w:ind w:left="20" w:right="20" w:firstLine="58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иное имущество, приобретенное и полученное в соответствии с законодательством Российской Федерации.</w:t>
      </w:r>
    </w:p>
    <w:p w:rsidR="00633821" w:rsidRPr="004E66F7" w:rsidRDefault="00633821" w:rsidP="00980602">
      <w:pPr>
        <w:pStyle w:val="ab"/>
        <w:widowControl w:val="0"/>
        <w:numPr>
          <w:ilvl w:val="0"/>
          <w:numId w:val="36"/>
        </w:numPr>
        <w:tabs>
          <w:tab w:val="clear" w:pos="810"/>
          <w:tab w:val="num" w:pos="0"/>
          <w:tab w:val="left" w:pos="1422"/>
        </w:tabs>
        <w:spacing w:after="0" w:line="240" w:lineRule="auto"/>
        <w:ind w:left="0" w:right="2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Контроль за</w:t>
      </w:r>
      <w:proofErr w:type="gramEnd"/>
      <w:r w:rsidRPr="004E66F7">
        <w:rPr>
          <w:rFonts w:ascii="Times New Roman" w:hAnsi="Times New Roman" w:cs="Times New Roman"/>
          <w:color w:val="000000"/>
          <w:sz w:val="28"/>
          <w:szCs w:val="28"/>
        </w:rPr>
        <w:t xml:space="preserve"> использованием имущества, закрепленного за Консерваторией, осуществляют Министерство культуры Российской Федерации и Федеральное агентство по управлению государственным имуществом в пределах своей компетенции.</w:t>
      </w:r>
    </w:p>
    <w:p w:rsidR="00633821" w:rsidRPr="004E66F7" w:rsidRDefault="00633821" w:rsidP="00980602">
      <w:pPr>
        <w:pStyle w:val="ab"/>
        <w:widowControl w:val="0"/>
        <w:numPr>
          <w:ilvl w:val="0"/>
          <w:numId w:val="36"/>
        </w:numPr>
        <w:tabs>
          <w:tab w:val="clear" w:pos="810"/>
          <w:tab w:val="num" w:pos="0"/>
          <w:tab w:val="left" w:pos="1422"/>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Консерватории запрещается без согласования с Министерством культуры Российской Федерации совершение сделок, возможными последствиями которых является отчуждение или обременение имущества, закрепленного за Консерваторией, или имущества, приобретенного за счет средств, выделенных Консерватории из федерального бюджета или бюджета государственного внебюджетного фонда Российской Федерации.</w:t>
      </w:r>
    </w:p>
    <w:p w:rsidR="00633821" w:rsidRPr="004E66F7" w:rsidRDefault="00633821" w:rsidP="00980602">
      <w:pPr>
        <w:pStyle w:val="ab"/>
        <w:widowControl w:val="0"/>
        <w:numPr>
          <w:ilvl w:val="0"/>
          <w:numId w:val="36"/>
        </w:numPr>
        <w:tabs>
          <w:tab w:val="clear" w:pos="810"/>
          <w:tab w:val="num" w:pos="0"/>
          <w:tab w:val="left" w:pos="1422"/>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не вправе размещать денежные средства на депозитах в кредитных организациях, а также совершать сделки с ценными бумагами, а также участвовать в хозяйственных обществах и участвовать в товариществах на вере в качестве вкладчика, за исключением положений, установленных подпунктом «к» пункта 29 настоящего Устава.</w:t>
      </w:r>
    </w:p>
    <w:p w:rsidR="00633821" w:rsidRPr="004E66F7" w:rsidRDefault="00633821" w:rsidP="00980602">
      <w:pPr>
        <w:pStyle w:val="ab"/>
        <w:widowControl w:val="0"/>
        <w:numPr>
          <w:ilvl w:val="0"/>
          <w:numId w:val="36"/>
        </w:numPr>
        <w:tabs>
          <w:tab w:val="clear" w:pos="810"/>
          <w:tab w:val="num" w:pos="0"/>
          <w:tab w:val="left" w:pos="1426"/>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не имеет права получать кредиты (займы) от кредитных организаций, других юридических и физических лиц, из бюджетов бюджетной системы Российской Федерации.</w:t>
      </w:r>
    </w:p>
    <w:p w:rsidR="00633821" w:rsidRPr="004E66F7" w:rsidRDefault="00633821" w:rsidP="00980602">
      <w:pPr>
        <w:pStyle w:val="ab"/>
        <w:widowControl w:val="0"/>
        <w:numPr>
          <w:ilvl w:val="0"/>
          <w:numId w:val="36"/>
        </w:numPr>
        <w:tabs>
          <w:tab w:val="clear" w:pos="810"/>
          <w:tab w:val="num" w:pos="0"/>
          <w:tab w:val="left" w:pos="1441"/>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Средства, полученные от оказания платных услуг и осуществления иной приносящей доход деятельности, предусмотренной настоящим Уставом, и имущество, приобретенное за счет этих средств, поступают в самостоятельное распоряжение Консерватории и учитываются на отдельном балансе.</w:t>
      </w:r>
    </w:p>
    <w:p w:rsidR="00633821" w:rsidRPr="004E66F7" w:rsidRDefault="00633821" w:rsidP="00980602">
      <w:pPr>
        <w:pStyle w:val="ab"/>
        <w:widowControl w:val="0"/>
        <w:numPr>
          <w:ilvl w:val="0"/>
          <w:numId w:val="36"/>
        </w:numPr>
        <w:tabs>
          <w:tab w:val="clear" w:pos="810"/>
          <w:tab w:val="num" w:pos="0"/>
          <w:tab w:val="left" w:pos="1426"/>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Источниками финансового обеспечения деятельности Консерватории являются:</w:t>
      </w:r>
    </w:p>
    <w:p w:rsidR="00633821" w:rsidRPr="004E66F7" w:rsidRDefault="00633821" w:rsidP="00980602">
      <w:pPr>
        <w:pStyle w:val="ab"/>
        <w:tabs>
          <w:tab w:val="left" w:pos="868"/>
        </w:tabs>
        <w:spacing w:after="0" w:line="240" w:lineRule="auto"/>
        <w:ind w:left="2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а)</w:t>
      </w:r>
      <w:r w:rsidRPr="004E66F7">
        <w:rPr>
          <w:rFonts w:ascii="Times New Roman" w:hAnsi="Times New Roman" w:cs="Times New Roman"/>
          <w:color w:val="000000"/>
          <w:sz w:val="28"/>
          <w:szCs w:val="28"/>
        </w:rPr>
        <w:tab/>
        <w:t>средства федерального бюджета:</w:t>
      </w:r>
    </w:p>
    <w:p w:rsidR="00633821" w:rsidRPr="004E66F7" w:rsidRDefault="00633821" w:rsidP="00980602">
      <w:pPr>
        <w:pStyle w:val="ab"/>
        <w:widowControl w:val="0"/>
        <w:numPr>
          <w:ilvl w:val="0"/>
          <w:numId w:val="37"/>
        </w:numPr>
        <w:tabs>
          <w:tab w:val="left" w:pos="1326"/>
        </w:tabs>
        <w:spacing w:after="0" w:line="240" w:lineRule="auto"/>
        <w:ind w:left="20" w:right="20" w:firstLine="1020"/>
        <w:jc w:val="both"/>
        <w:rPr>
          <w:rFonts w:ascii="Times New Roman" w:hAnsi="Times New Roman" w:cs="Times New Roman"/>
          <w:sz w:val="28"/>
          <w:szCs w:val="28"/>
        </w:rPr>
      </w:pPr>
      <w:r w:rsidRPr="004E66F7">
        <w:rPr>
          <w:rFonts w:ascii="Times New Roman" w:hAnsi="Times New Roman" w:cs="Times New Roman"/>
          <w:color w:val="000000"/>
          <w:sz w:val="28"/>
          <w:szCs w:val="28"/>
        </w:rPr>
        <w:t>субсидии на возмещение нормативных затрат, связанных с оказанием Консерваторией в соответствии с государственным заданием государственных услуг (выполнением работ), с учетом расходов на содержание недвижимого имущества</w:t>
      </w:r>
      <w:proofErr w:type="gramStart"/>
      <w:r w:rsidRPr="004E66F7">
        <w:rPr>
          <w:rFonts w:ascii="Times New Roman" w:hAnsi="Times New Roman" w:cs="Times New Roman"/>
          <w:color w:val="000000"/>
          <w:sz w:val="28"/>
          <w:szCs w:val="28"/>
        </w:rPr>
        <w:t xml:space="preserve"> И</w:t>
      </w:r>
      <w:proofErr w:type="gramEnd"/>
      <w:r w:rsidRPr="004E66F7">
        <w:rPr>
          <w:rFonts w:ascii="Times New Roman" w:hAnsi="Times New Roman" w:cs="Times New Roman"/>
          <w:color w:val="000000"/>
          <w:sz w:val="28"/>
          <w:szCs w:val="28"/>
        </w:rPr>
        <w:t>’ ОЦДИ, закрепленных за Консерваторией учредителем или приобретенных Консерваторией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33821" w:rsidRPr="004E66F7" w:rsidRDefault="00633821" w:rsidP="00980602">
      <w:pPr>
        <w:pStyle w:val="ab"/>
        <w:widowControl w:val="0"/>
        <w:numPr>
          <w:ilvl w:val="0"/>
          <w:numId w:val="37"/>
        </w:numPr>
        <w:tabs>
          <w:tab w:val="left" w:pos="1338"/>
        </w:tabs>
        <w:spacing w:after="0" w:line="240" w:lineRule="auto"/>
        <w:ind w:left="20" w:firstLine="1020"/>
        <w:jc w:val="both"/>
        <w:rPr>
          <w:rFonts w:ascii="Times New Roman" w:hAnsi="Times New Roman" w:cs="Times New Roman"/>
          <w:sz w:val="28"/>
          <w:szCs w:val="28"/>
        </w:rPr>
      </w:pPr>
      <w:r w:rsidRPr="004E66F7">
        <w:rPr>
          <w:rFonts w:ascii="Times New Roman" w:hAnsi="Times New Roman" w:cs="Times New Roman"/>
          <w:color w:val="000000"/>
          <w:sz w:val="28"/>
          <w:szCs w:val="28"/>
        </w:rPr>
        <w:lastRenderedPageBreak/>
        <w:t>субсидии на иные цели;</w:t>
      </w:r>
    </w:p>
    <w:p w:rsidR="00633821" w:rsidRPr="004E66F7" w:rsidRDefault="00633821" w:rsidP="00980602">
      <w:pPr>
        <w:pStyle w:val="ab"/>
        <w:tabs>
          <w:tab w:val="left" w:pos="884"/>
        </w:tabs>
        <w:spacing w:after="0" w:line="240" w:lineRule="auto"/>
        <w:ind w:left="20" w:right="2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б)</w:t>
      </w:r>
      <w:r w:rsidRPr="004E66F7">
        <w:rPr>
          <w:rFonts w:ascii="Times New Roman" w:hAnsi="Times New Roman" w:cs="Times New Roman"/>
          <w:color w:val="000000"/>
          <w:sz w:val="28"/>
          <w:szCs w:val="28"/>
        </w:rPr>
        <w:tab/>
        <w:t>средства бюджетов государственных внебюджетных фондов Российской Федерации;</w:t>
      </w:r>
    </w:p>
    <w:p w:rsidR="00633821" w:rsidRPr="004E66F7" w:rsidRDefault="00633821" w:rsidP="00980602">
      <w:pPr>
        <w:pStyle w:val="ab"/>
        <w:tabs>
          <w:tab w:val="left" w:pos="874"/>
        </w:tabs>
        <w:spacing w:after="0" w:line="240" w:lineRule="auto"/>
        <w:ind w:left="20" w:right="2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в)</w:t>
      </w:r>
      <w:r w:rsidRPr="004E66F7">
        <w:rPr>
          <w:rFonts w:ascii="Times New Roman" w:hAnsi="Times New Roman" w:cs="Times New Roman"/>
          <w:color w:val="000000"/>
          <w:sz w:val="28"/>
          <w:szCs w:val="28"/>
        </w:rPr>
        <w:tab/>
        <w:t>средства субъектов Российской Федерации или органов местного самоуправления в рамках реализации региональных и муниципальных программ по договорам и соглашениям;</w:t>
      </w:r>
    </w:p>
    <w:p w:rsidR="00633821" w:rsidRPr="004E66F7" w:rsidRDefault="00633821" w:rsidP="00980602">
      <w:pPr>
        <w:pStyle w:val="ab"/>
        <w:tabs>
          <w:tab w:val="left" w:pos="860"/>
        </w:tabs>
        <w:spacing w:after="0" w:line="240" w:lineRule="auto"/>
        <w:ind w:left="20" w:right="2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г)</w:t>
      </w:r>
      <w:r w:rsidRPr="004E66F7">
        <w:rPr>
          <w:rFonts w:ascii="Times New Roman" w:hAnsi="Times New Roman" w:cs="Times New Roman"/>
          <w:color w:val="000000"/>
          <w:sz w:val="28"/>
          <w:szCs w:val="28"/>
        </w:rPr>
        <w:tab/>
        <w:t>безвозмездные поступления, добровольные пожертвования, дары, целевые взносы, полученные от российских и иностранных юридических и физических лиц, международных организаций, средства, переданные по завещанию, а также полученные за счет благотворительных мероприятий, проводимых в пользу Консерватории;</w:t>
      </w:r>
    </w:p>
    <w:p w:rsidR="00633821" w:rsidRPr="004E66F7" w:rsidRDefault="00633821" w:rsidP="00980602">
      <w:pPr>
        <w:pStyle w:val="ab"/>
        <w:tabs>
          <w:tab w:val="left" w:pos="855"/>
        </w:tabs>
        <w:spacing w:after="0" w:line="240" w:lineRule="auto"/>
        <w:ind w:left="20" w:right="20" w:firstLine="56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д</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средства, полученные Консерваторией от оказания платных услуг и осуществления иной приносящей доход деятельности;</w:t>
      </w:r>
    </w:p>
    <w:p w:rsidR="00633821" w:rsidRPr="004E66F7" w:rsidRDefault="00633821" w:rsidP="00980602">
      <w:pPr>
        <w:pStyle w:val="ab"/>
        <w:tabs>
          <w:tab w:val="left" w:pos="961"/>
        </w:tabs>
        <w:spacing w:after="0" w:line="240" w:lineRule="auto"/>
        <w:ind w:left="20" w:right="2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е)</w:t>
      </w:r>
      <w:r w:rsidRPr="004E66F7">
        <w:rPr>
          <w:rFonts w:ascii="Times New Roman" w:hAnsi="Times New Roman" w:cs="Times New Roman"/>
          <w:color w:val="000000"/>
          <w:sz w:val="28"/>
          <w:szCs w:val="28"/>
        </w:rPr>
        <w:tab/>
        <w:t>доходы, поступающие от сдачи в аренду федерального имущества, закрепленного на праве оперативного управления в порядке, установленном законодательством Российской Федерации;</w:t>
      </w:r>
    </w:p>
    <w:p w:rsidR="00633821" w:rsidRPr="004E66F7" w:rsidRDefault="00633821" w:rsidP="00980602">
      <w:pPr>
        <w:pStyle w:val="ab"/>
        <w:tabs>
          <w:tab w:val="left" w:pos="1105"/>
        </w:tabs>
        <w:spacing w:after="0" w:line="240" w:lineRule="auto"/>
        <w:ind w:left="20" w:right="2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ж)</w:t>
      </w:r>
      <w:r w:rsidRPr="004E66F7">
        <w:rPr>
          <w:rFonts w:ascii="Times New Roman" w:hAnsi="Times New Roman" w:cs="Times New Roman"/>
          <w:color w:val="000000"/>
          <w:sz w:val="28"/>
          <w:szCs w:val="28"/>
        </w:rPr>
        <w:tab/>
        <w:t>средства, поступающие в счет оплаты проживания в объектах недвижимости, арендованных Консерваторией за счет средств от оказания платных услуг и осуществления иной приносящей доходы деятельности;</w:t>
      </w:r>
    </w:p>
    <w:p w:rsidR="00633821" w:rsidRPr="004E66F7" w:rsidRDefault="00633821" w:rsidP="00980602">
      <w:pPr>
        <w:pStyle w:val="ab"/>
        <w:tabs>
          <w:tab w:val="left" w:pos="898"/>
        </w:tabs>
        <w:spacing w:after="0" w:line="240" w:lineRule="auto"/>
        <w:ind w:left="20" w:right="20" w:firstLine="560"/>
        <w:jc w:val="both"/>
        <w:rPr>
          <w:rFonts w:ascii="Times New Roman" w:hAnsi="Times New Roman" w:cs="Times New Roman"/>
          <w:sz w:val="28"/>
          <w:szCs w:val="28"/>
        </w:rPr>
      </w:pPr>
      <w:proofErr w:type="spellStart"/>
      <w:r w:rsidRPr="004E66F7">
        <w:rPr>
          <w:rFonts w:ascii="Times New Roman" w:hAnsi="Times New Roman" w:cs="Times New Roman"/>
          <w:color w:val="000000"/>
          <w:sz w:val="28"/>
          <w:szCs w:val="28"/>
        </w:rPr>
        <w:t>з</w:t>
      </w:r>
      <w:proofErr w:type="spellEnd"/>
      <w:r w:rsidRPr="004E66F7">
        <w:rPr>
          <w:rFonts w:ascii="Times New Roman" w:hAnsi="Times New Roman" w:cs="Times New Roman"/>
          <w:color w:val="000000"/>
          <w:sz w:val="28"/>
          <w:szCs w:val="28"/>
        </w:rPr>
        <w:t>)</w:t>
      </w:r>
      <w:r w:rsidRPr="004E66F7">
        <w:rPr>
          <w:rFonts w:ascii="Times New Roman" w:hAnsi="Times New Roman" w:cs="Times New Roman"/>
          <w:color w:val="000000"/>
          <w:sz w:val="28"/>
          <w:szCs w:val="28"/>
        </w:rPr>
        <w:tab/>
        <w:t>средства дополнительной государственной поддержки (гранты) за счет средств федерального бюджета, средства в виде грантов, полученных из внебюджетных источников;</w:t>
      </w:r>
    </w:p>
    <w:p w:rsidR="00633821" w:rsidRPr="004E66F7" w:rsidRDefault="00633821" w:rsidP="00980602">
      <w:pPr>
        <w:pStyle w:val="ab"/>
        <w:tabs>
          <w:tab w:val="left" w:pos="897"/>
        </w:tabs>
        <w:spacing w:after="0" w:line="240" w:lineRule="auto"/>
        <w:ind w:left="2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и)</w:t>
      </w:r>
      <w:r w:rsidRPr="004E66F7">
        <w:rPr>
          <w:rFonts w:ascii="Times New Roman" w:hAnsi="Times New Roman" w:cs="Times New Roman"/>
          <w:color w:val="000000"/>
          <w:sz w:val="28"/>
          <w:szCs w:val="28"/>
        </w:rPr>
        <w:tab/>
        <w:t>средства, поступающие от арендаторов на возмещение эксплуатационных,</w:t>
      </w:r>
      <w:r w:rsidR="007737BB" w:rsidRPr="004E66F7">
        <w:rPr>
          <w:rFonts w:ascii="Times New Roman" w:hAnsi="Times New Roman" w:cs="Times New Roman"/>
          <w:color w:val="000000"/>
          <w:sz w:val="28"/>
          <w:szCs w:val="28"/>
        </w:rPr>
        <w:t xml:space="preserve"> </w:t>
      </w:r>
      <w:r w:rsidRPr="004E66F7">
        <w:rPr>
          <w:rFonts w:ascii="Times New Roman" w:hAnsi="Times New Roman" w:cs="Times New Roman"/>
          <w:color w:val="000000"/>
          <w:sz w:val="28"/>
          <w:szCs w:val="28"/>
        </w:rPr>
        <w:t>коммунальных и административно-хозяйственных затрат;</w:t>
      </w:r>
    </w:p>
    <w:p w:rsidR="00633821" w:rsidRPr="004E66F7" w:rsidRDefault="00633821" w:rsidP="00980602">
      <w:pPr>
        <w:pStyle w:val="ab"/>
        <w:spacing w:after="0" w:line="240" w:lineRule="auto"/>
        <w:ind w:left="20" w:right="40" w:firstLine="560"/>
        <w:jc w:val="both"/>
        <w:rPr>
          <w:rFonts w:ascii="Times New Roman" w:hAnsi="Times New Roman" w:cs="Times New Roman"/>
          <w:sz w:val="28"/>
          <w:szCs w:val="28"/>
        </w:rPr>
      </w:pPr>
      <w:r w:rsidRPr="004E66F7">
        <w:rPr>
          <w:rFonts w:ascii="Times New Roman" w:hAnsi="Times New Roman" w:cs="Times New Roman"/>
          <w:color w:val="000000"/>
          <w:sz w:val="28"/>
          <w:szCs w:val="28"/>
        </w:rPr>
        <w:t>к) иные поступления в соответствии с законодательством Российской Федерации.</w:t>
      </w:r>
    </w:p>
    <w:p w:rsidR="00633821" w:rsidRPr="004E66F7" w:rsidRDefault="00633821" w:rsidP="00980602">
      <w:pPr>
        <w:pStyle w:val="ab"/>
        <w:widowControl w:val="0"/>
        <w:numPr>
          <w:ilvl w:val="0"/>
          <w:numId w:val="36"/>
        </w:numPr>
        <w:tabs>
          <w:tab w:val="clear" w:pos="810"/>
          <w:tab w:val="left" w:pos="1995"/>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Финансовое обеспечение выполнения государственного задания Консерваторией осуществляется в виде субсидий из федерального бюджета на возмещение нормативных затрат, связанных с оказанием Консерваторией в соответствии с государственным заданием государственных услуг (выполнением работ) и на иные цели на основании Соглашения о порядке и условиях предоставления субсидий.</w:t>
      </w:r>
    </w:p>
    <w:p w:rsidR="00633821" w:rsidRPr="004E66F7" w:rsidRDefault="00633821" w:rsidP="00980602">
      <w:pPr>
        <w:pStyle w:val="ab"/>
        <w:spacing w:after="0" w:line="240" w:lineRule="auto"/>
        <w:ind w:right="4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ОЦДИ, закрепленных за Консерваторией Министерством культуры Российской Федерации или приобретенных Консерваторией за счет средств, выделенных Министерством культуры Российской Федерации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33821" w:rsidRPr="004E66F7" w:rsidRDefault="00633821" w:rsidP="00980602">
      <w:pPr>
        <w:pStyle w:val="ab"/>
        <w:spacing w:after="0" w:line="240" w:lineRule="auto"/>
        <w:ind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 xml:space="preserve">В случае сдачи в аренду с согласия Министерства культуры Российской Федерации недвижимого имущества и ОЦДИ, закрепленного за Консерваторией или приобретенного Консерваторией за счет средств, выделенных Министерством культуры Российской Федерации на </w:t>
      </w:r>
      <w:r w:rsidRPr="004E66F7">
        <w:rPr>
          <w:rFonts w:ascii="Times New Roman" w:hAnsi="Times New Roman" w:cs="Times New Roman"/>
          <w:color w:val="000000"/>
          <w:sz w:val="28"/>
          <w:szCs w:val="28"/>
        </w:rPr>
        <w:lastRenderedPageBreak/>
        <w:t>приобретение такого имущества, финансовое обеспечение содержания такого имущества учредителем не осуществляется.</w:t>
      </w:r>
    </w:p>
    <w:p w:rsidR="00633821" w:rsidRPr="004E66F7" w:rsidRDefault="00633821" w:rsidP="00980602">
      <w:pPr>
        <w:pStyle w:val="ab"/>
        <w:widowControl w:val="0"/>
        <w:numPr>
          <w:ilvl w:val="0"/>
          <w:numId w:val="36"/>
        </w:numPr>
        <w:tabs>
          <w:tab w:val="clear" w:pos="810"/>
          <w:tab w:val="num" w:pos="0"/>
          <w:tab w:val="left" w:pos="1976"/>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633821" w:rsidRPr="004E66F7" w:rsidRDefault="00633821" w:rsidP="00980602">
      <w:pPr>
        <w:pStyle w:val="ab"/>
        <w:widowControl w:val="0"/>
        <w:numPr>
          <w:ilvl w:val="0"/>
          <w:numId w:val="36"/>
        </w:numPr>
        <w:tabs>
          <w:tab w:val="left" w:pos="1976"/>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Денежные средства и иное имущество, которыми Консерватория вправе распоряжаться самостоятельно, могут быть переданы Консерваторией некоммерческим организациям, а также хозяйственным обществам в качестве их учредителя или участника в порядке, установленном законодательством Российской Федерации.</w:t>
      </w:r>
    </w:p>
    <w:p w:rsidR="00633821" w:rsidRPr="004E66F7" w:rsidRDefault="00633821" w:rsidP="00980602">
      <w:pPr>
        <w:pStyle w:val="ab"/>
        <w:widowControl w:val="0"/>
        <w:numPr>
          <w:ilvl w:val="0"/>
          <w:numId w:val="36"/>
        </w:numPr>
        <w:tabs>
          <w:tab w:val="clear" w:pos="810"/>
          <w:tab w:val="num" w:pos="0"/>
          <w:tab w:val="left" w:pos="1971"/>
        </w:tabs>
        <w:spacing w:after="0" w:line="240" w:lineRule="auto"/>
        <w:ind w:left="0" w:right="4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Контроль за</w:t>
      </w:r>
      <w:proofErr w:type="gramEnd"/>
      <w:r w:rsidRPr="004E66F7">
        <w:rPr>
          <w:rFonts w:ascii="Times New Roman" w:hAnsi="Times New Roman" w:cs="Times New Roman"/>
          <w:color w:val="000000"/>
          <w:sz w:val="28"/>
          <w:szCs w:val="28"/>
        </w:rPr>
        <w:t xml:space="preserve"> финансово-хозяйственной деятельностью, использованием имущества, в том числе фондов Консерватории и иных собраний культурных ценностей, осуществляется Министерством культуры Российской Федерации и иными органами государственной власти в пределах их компетенции.</w:t>
      </w:r>
    </w:p>
    <w:p w:rsidR="007737BB" w:rsidRPr="004E66F7" w:rsidRDefault="007737BB" w:rsidP="00980602">
      <w:pPr>
        <w:pStyle w:val="ab"/>
        <w:widowControl w:val="0"/>
        <w:tabs>
          <w:tab w:val="left" w:pos="1971"/>
        </w:tabs>
        <w:spacing w:after="0" w:line="240" w:lineRule="auto"/>
        <w:ind w:left="543" w:right="40"/>
        <w:jc w:val="both"/>
        <w:rPr>
          <w:rFonts w:ascii="Times New Roman" w:hAnsi="Times New Roman" w:cs="Times New Roman"/>
          <w:sz w:val="28"/>
          <w:szCs w:val="28"/>
        </w:rPr>
      </w:pPr>
    </w:p>
    <w:p w:rsidR="00633821" w:rsidRPr="004E66F7" w:rsidRDefault="00633821" w:rsidP="00980602">
      <w:pPr>
        <w:pStyle w:val="23"/>
        <w:numPr>
          <w:ilvl w:val="0"/>
          <w:numId w:val="35"/>
        </w:numPr>
        <w:shd w:val="clear" w:color="auto" w:fill="auto"/>
        <w:tabs>
          <w:tab w:val="left" w:pos="993"/>
          <w:tab w:val="left" w:pos="9354"/>
        </w:tabs>
        <w:spacing w:after="0" w:line="240" w:lineRule="auto"/>
        <w:ind w:left="567" w:right="-2" w:firstLine="0"/>
        <w:rPr>
          <w:rStyle w:val="22"/>
          <w:spacing w:val="0"/>
          <w:sz w:val="28"/>
          <w:szCs w:val="28"/>
          <w:shd w:val="clear" w:color="auto" w:fill="auto"/>
        </w:rPr>
      </w:pPr>
      <w:bookmarkStart w:id="9" w:name="bookmark10"/>
      <w:r w:rsidRPr="004E66F7">
        <w:rPr>
          <w:rStyle w:val="22"/>
          <w:color w:val="000000"/>
          <w:spacing w:val="0"/>
          <w:sz w:val="28"/>
          <w:szCs w:val="28"/>
        </w:rPr>
        <w:t>МЕЖДУНАРОДНАЯ И ВНЕШНЕЭКОНОМИЧЕСКАЯ ДЕЯТЕЛЬНОСТЬ КОНСЕРВАТОРИИ</w:t>
      </w:r>
      <w:bookmarkEnd w:id="9"/>
    </w:p>
    <w:p w:rsidR="007737BB" w:rsidRPr="004E66F7" w:rsidRDefault="007737BB" w:rsidP="00980602">
      <w:pPr>
        <w:pStyle w:val="23"/>
        <w:shd w:val="clear" w:color="auto" w:fill="auto"/>
        <w:tabs>
          <w:tab w:val="left" w:pos="2086"/>
        </w:tabs>
        <w:spacing w:after="0" w:line="240" w:lineRule="auto"/>
        <w:ind w:left="2940" w:right="1240" w:firstLine="0"/>
        <w:jc w:val="left"/>
        <w:rPr>
          <w:spacing w:val="0"/>
          <w:sz w:val="28"/>
          <w:szCs w:val="28"/>
        </w:rPr>
      </w:pPr>
    </w:p>
    <w:p w:rsidR="00633821" w:rsidRPr="004E66F7" w:rsidRDefault="00633821" w:rsidP="00980602">
      <w:pPr>
        <w:pStyle w:val="ab"/>
        <w:widowControl w:val="0"/>
        <w:numPr>
          <w:ilvl w:val="0"/>
          <w:numId w:val="36"/>
        </w:numPr>
        <w:tabs>
          <w:tab w:val="left" w:pos="1971"/>
        </w:tabs>
        <w:spacing w:after="0" w:line="240" w:lineRule="auto"/>
        <w:ind w:left="0" w:right="4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имеет право осуществлять международное сотрудничество в области среднего профессионального образования, высшего образования, повышения квалификации специалистов, преподавательской деятельности, научных и иных работ, а также внешнеэкономическую деятельность в соответствии с законодательством Российской Федерации и межправительственными соглашениями и договорами.</w:t>
      </w:r>
    </w:p>
    <w:p w:rsidR="00633821" w:rsidRPr="004E66F7" w:rsidRDefault="00633821" w:rsidP="00980602">
      <w:pPr>
        <w:pStyle w:val="ab"/>
        <w:widowControl w:val="0"/>
        <w:numPr>
          <w:ilvl w:val="0"/>
          <w:numId w:val="36"/>
        </w:numPr>
        <w:tabs>
          <w:tab w:val="clear" w:pos="810"/>
          <w:tab w:val="num" w:pos="0"/>
          <w:tab w:val="left" w:pos="1436"/>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участвует в выполнении международных программ и проектов, связанных с ее профилем.</w:t>
      </w:r>
    </w:p>
    <w:p w:rsidR="00633821" w:rsidRPr="004E66F7" w:rsidRDefault="00633821" w:rsidP="00980602">
      <w:pPr>
        <w:pStyle w:val="ab"/>
        <w:widowControl w:val="0"/>
        <w:numPr>
          <w:ilvl w:val="0"/>
          <w:numId w:val="36"/>
        </w:numPr>
        <w:tabs>
          <w:tab w:val="clear" w:pos="810"/>
          <w:tab w:val="num" w:pos="0"/>
          <w:tab w:val="left" w:pos="1450"/>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осуществляет международный обмен делегациями профессорско-преподавательского состава и обучающихся с целью развития международных контактов, укрепления профессиональных связей, в установленном порядке осуществляет международный обмен научными и нотными изданиями.</w:t>
      </w:r>
    </w:p>
    <w:p w:rsidR="00633821" w:rsidRPr="004E66F7" w:rsidRDefault="00633821" w:rsidP="00980602">
      <w:pPr>
        <w:pStyle w:val="ab"/>
        <w:widowControl w:val="0"/>
        <w:numPr>
          <w:ilvl w:val="0"/>
          <w:numId w:val="36"/>
        </w:numPr>
        <w:tabs>
          <w:tab w:val="clear" w:pos="810"/>
          <w:tab w:val="num" w:pos="0"/>
          <w:tab w:val="left" w:pos="1436"/>
        </w:tabs>
        <w:spacing w:after="0" w:line="240" w:lineRule="auto"/>
        <w:ind w:left="0" w:right="20" w:firstLine="543"/>
        <w:jc w:val="both"/>
        <w:rPr>
          <w:rFonts w:ascii="Times New Roman" w:hAnsi="Times New Roman" w:cs="Times New Roman"/>
          <w:sz w:val="28"/>
          <w:szCs w:val="28"/>
        </w:rPr>
      </w:pPr>
      <w:r w:rsidRPr="004E66F7">
        <w:rPr>
          <w:rFonts w:ascii="Times New Roman" w:hAnsi="Times New Roman" w:cs="Times New Roman"/>
          <w:color w:val="000000"/>
          <w:sz w:val="28"/>
          <w:szCs w:val="28"/>
        </w:rPr>
        <w:t>Консерватория может направлять обучающихся на стажировки, обучение, прохождение практик за рубежом, включая командировки ассистентов-стажеров Консерватории в учреждениях культуры и высшие учебные заведения иностранных государств.</w:t>
      </w:r>
    </w:p>
    <w:p w:rsidR="007737BB" w:rsidRPr="004E66F7" w:rsidRDefault="007737BB" w:rsidP="00980602">
      <w:pPr>
        <w:pStyle w:val="ab"/>
        <w:widowControl w:val="0"/>
        <w:tabs>
          <w:tab w:val="left" w:pos="1436"/>
        </w:tabs>
        <w:spacing w:after="0" w:line="240" w:lineRule="auto"/>
        <w:ind w:left="543" w:right="20"/>
        <w:jc w:val="both"/>
        <w:rPr>
          <w:rFonts w:ascii="Times New Roman" w:hAnsi="Times New Roman" w:cs="Times New Roman"/>
          <w:sz w:val="28"/>
          <w:szCs w:val="28"/>
        </w:rPr>
      </w:pPr>
    </w:p>
    <w:p w:rsidR="00633821" w:rsidRPr="004E66F7" w:rsidRDefault="00633821" w:rsidP="00980602">
      <w:pPr>
        <w:pStyle w:val="23"/>
        <w:numPr>
          <w:ilvl w:val="0"/>
          <w:numId w:val="35"/>
        </w:numPr>
        <w:shd w:val="clear" w:color="auto" w:fill="auto"/>
        <w:tabs>
          <w:tab w:val="left" w:pos="1636"/>
        </w:tabs>
        <w:spacing w:after="0" w:line="240" w:lineRule="auto"/>
        <w:ind w:left="700" w:right="-2" w:firstLine="480"/>
        <w:jc w:val="left"/>
        <w:rPr>
          <w:rStyle w:val="22"/>
          <w:spacing w:val="0"/>
          <w:sz w:val="28"/>
          <w:szCs w:val="28"/>
          <w:shd w:val="clear" w:color="auto" w:fill="auto"/>
        </w:rPr>
      </w:pPr>
      <w:bookmarkStart w:id="10" w:name="bookmark11"/>
      <w:r w:rsidRPr="004E66F7">
        <w:rPr>
          <w:rStyle w:val="22"/>
          <w:color w:val="000000"/>
          <w:spacing w:val="0"/>
          <w:sz w:val="28"/>
          <w:szCs w:val="28"/>
        </w:rPr>
        <w:t>ПЕРЕЧЕНЬ ЛОКАЛЬНЫХ НОРМАТИВНЫХ АКТОВ, РЕГЛАМЕНТИРУЮЩИХ ДЕЯТЕЛЬНОСТЬ КОНСЕРВАТОРИИ</w:t>
      </w:r>
      <w:bookmarkEnd w:id="10"/>
    </w:p>
    <w:p w:rsidR="007737BB" w:rsidRPr="004E66F7" w:rsidRDefault="007737BB" w:rsidP="00980602">
      <w:pPr>
        <w:pStyle w:val="23"/>
        <w:shd w:val="clear" w:color="auto" w:fill="auto"/>
        <w:tabs>
          <w:tab w:val="left" w:pos="1636"/>
        </w:tabs>
        <w:spacing w:after="0" w:line="240" w:lineRule="auto"/>
        <w:ind w:left="1180" w:right="680" w:firstLine="0"/>
        <w:jc w:val="left"/>
        <w:rPr>
          <w:spacing w:val="0"/>
          <w:sz w:val="28"/>
          <w:szCs w:val="28"/>
        </w:rPr>
      </w:pPr>
    </w:p>
    <w:p w:rsidR="00633821" w:rsidRPr="004E66F7" w:rsidRDefault="00633821" w:rsidP="00980602">
      <w:pPr>
        <w:pStyle w:val="ab"/>
        <w:widowControl w:val="0"/>
        <w:numPr>
          <w:ilvl w:val="0"/>
          <w:numId w:val="36"/>
        </w:numPr>
        <w:tabs>
          <w:tab w:val="clear" w:pos="810"/>
          <w:tab w:val="num" w:pos="0"/>
          <w:tab w:val="left" w:pos="1450"/>
        </w:tabs>
        <w:spacing w:after="0" w:line="240" w:lineRule="auto"/>
        <w:ind w:left="0" w:right="20" w:firstLine="543"/>
        <w:jc w:val="both"/>
        <w:rPr>
          <w:rFonts w:ascii="Times New Roman" w:hAnsi="Times New Roman" w:cs="Times New Roman"/>
          <w:sz w:val="28"/>
          <w:szCs w:val="28"/>
        </w:rPr>
      </w:pPr>
      <w:proofErr w:type="gramStart"/>
      <w:r w:rsidRPr="004E66F7">
        <w:rPr>
          <w:rFonts w:ascii="Times New Roman" w:hAnsi="Times New Roman" w:cs="Times New Roman"/>
          <w:color w:val="000000"/>
          <w:sz w:val="28"/>
          <w:szCs w:val="28"/>
        </w:rPr>
        <w:t xml:space="preserve">Деятельность Консерватории по реализации программ среднего профессионального образования, интегрированных с образовательными программами основного общего и среднего общего, образовательных </w:t>
      </w:r>
      <w:r w:rsidRPr="004E66F7">
        <w:rPr>
          <w:rFonts w:ascii="Times New Roman" w:hAnsi="Times New Roman" w:cs="Times New Roman"/>
          <w:color w:val="000000"/>
          <w:sz w:val="28"/>
          <w:szCs w:val="28"/>
        </w:rPr>
        <w:lastRenderedPageBreak/>
        <w:t>программ среднего, высшего, дополнительного профессионального образования и дополнительного образования регулируют приказы и распоряжения ректора, решения Ученого совета, а также локальные нормативные акты (положения, правила, порядки, инструкции</w:t>
      </w:r>
      <w:r w:rsidR="004B712D" w:rsidRPr="004E66F7">
        <w:rPr>
          <w:rFonts w:ascii="Times New Roman" w:hAnsi="Times New Roman" w:cs="Times New Roman"/>
          <w:color w:val="000000"/>
          <w:sz w:val="28"/>
          <w:szCs w:val="28"/>
        </w:rPr>
        <w:t xml:space="preserve"> и др.</w:t>
      </w:r>
      <w:r w:rsidRPr="004E66F7">
        <w:rPr>
          <w:rFonts w:ascii="Times New Roman" w:hAnsi="Times New Roman" w:cs="Times New Roman"/>
          <w:color w:val="000000"/>
          <w:sz w:val="28"/>
          <w:szCs w:val="28"/>
        </w:rPr>
        <w:t>), которые принимаются Ученым советом и затем утверждаются приказом ректора в порядке, установленном законодательством Российской</w:t>
      </w:r>
      <w:proofErr w:type="gramEnd"/>
      <w:r w:rsidRPr="004E66F7">
        <w:rPr>
          <w:rFonts w:ascii="Times New Roman" w:hAnsi="Times New Roman" w:cs="Times New Roman"/>
          <w:color w:val="000000"/>
          <w:sz w:val="28"/>
          <w:szCs w:val="28"/>
        </w:rPr>
        <w:t xml:space="preserve"> Федерации и Уставом Консерватории</w:t>
      </w:r>
      <w:r w:rsidR="002B39E2" w:rsidRPr="004E66F7">
        <w:rPr>
          <w:rFonts w:ascii="Times New Roman" w:hAnsi="Times New Roman" w:cs="Times New Roman"/>
          <w:color w:val="000000"/>
          <w:sz w:val="28"/>
          <w:szCs w:val="28"/>
        </w:rPr>
        <w:t>.</w:t>
      </w:r>
    </w:p>
    <w:p w:rsidR="007737BB" w:rsidRPr="004E66F7" w:rsidRDefault="007737BB" w:rsidP="00980602">
      <w:pPr>
        <w:pStyle w:val="ab"/>
        <w:spacing w:after="0" w:line="240" w:lineRule="auto"/>
        <w:ind w:left="20" w:firstLine="640"/>
        <w:jc w:val="both"/>
        <w:rPr>
          <w:rFonts w:ascii="Times New Roman" w:hAnsi="Times New Roman" w:cs="Times New Roman"/>
          <w:sz w:val="28"/>
          <w:szCs w:val="28"/>
        </w:rPr>
      </w:pPr>
    </w:p>
    <w:p w:rsidR="00633821" w:rsidRPr="004E66F7" w:rsidRDefault="00633821" w:rsidP="00980602">
      <w:pPr>
        <w:pStyle w:val="23"/>
        <w:numPr>
          <w:ilvl w:val="0"/>
          <w:numId w:val="35"/>
        </w:numPr>
        <w:shd w:val="clear" w:color="auto" w:fill="auto"/>
        <w:tabs>
          <w:tab w:val="left" w:pos="1962"/>
        </w:tabs>
        <w:spacing w:after="0" w:line="240" w:lineRule="auto"/>
        <w:ind w:left="3600" w:right="-2" w:hanging="2200"/>
        <w:jc w:val="left"/>
        <w:rPr>
          <w:rStyle w:val="22"/>
          <w:spacing w:val="0"/>
          <w:sz w:val="28"/>
          <w:szCs w:val="28"/>
          <w:shd w:val="clear" w:color="auto" w:fill="auto"/>
        </w:rPr>
      </w:pPr>
      <w:bookmarkStart w:id="11" w:name="bookmark12"/>
      <w:r w:rsidRPr="004E66F7">
        <w:rPr>
          <w:rStyle w:val="22"/>
          <w:color w:val="000000"/>
          <w:spacing w:val="0"/>
          <w:sz w:val="28"/>
          <w:szCs w:val="28"/>
        </w:rPr>
        <w:t>ПОРЯДОК РЕОРГАНИЗАЦИИ И ЛИКВИДАЦИИ КОНСЕРВАТОРИИ</w:t>
      </w:r>
      <w:bookmarkEnd w:id="11"/>
    </w:p>
    <w:p w:rsidR="007737BB" w:rsidRPr="004E66F7" w:rsidRDefault="007737BB" w:rsidP="00980602">
      <w:pPr>
        <w:pStyle w:val="23"/>
        <w:shd w:val="clear" w:color="auto" w:fill="auto"/>
        <w:tabs>
          <w:tab w:val="left" w:pos="1962"/>
        </w:tabs>
        <w:spacing w:after="0" w:line="240" w:lineRule="auto"/>
        <w:ind w:left="3600" w:right="1380" w:firstLine="0"/>
        <w:jc w:val="left"/>
        <w:rPr>
          <w:spacing w:val="0"/>
          <w:sz w:val="28"/>
          <w:szCs w:val="28"/>
        </w:rPr>
      </w:pPr>
    </w:p>
    <w:p w:rsidR="00633821" w:rsidRPr="004E66F7" w:rsidRDefault="00633821" w:rsidP="00980602">
      <w:pPr>
        <w:pStyle w:val="ab"/>
        <w:widowControl w:val="0"/>
        <w:numPr>
          <w:ilvl w:val="0"/>
          <w:numId w:val="36"/>
        </w:numPr>
        <w:tabs>
          <w:tab w:val="clear" w:pos="810"/>
          <w:tab w:val="num" w:pos="0"/>
          <w:tab w:val="left" w:pos="1422"/>
        </w:tabs>
        <w:spacing w:after="0" w:line="240" w:lineRule="auto"/>
        <w:ind w:left="0" w:right="20" w:firstLine="360"/>
        <w:jc w:val="both"/>
        <w:rPr>
          <w:rFonts w:ascii="Times New Roman" w:hAnsi="Times New Roman" w:cs="Times New Roman"/>
          <w:sz w:val="28"/>
          <w:szCs w:val="28"/>
        </w:rPr>
      </w:pPr>
      <w:r w:rsidRPr="004E66F7">
        <w:rPr>
          <w:rFonts w:ascii="Times New Roman" w:hAnsi="Times New Roman" w:cs="Times New Roman"/>
          <w:color w:val="000000"/>
          <w:sz w:val="28"/>
          <w:szCs w:val="28"/>
        </w:rPr>
        <w:t>Реорганизация и ликвидация Консерватории осуществляется в порядке, установленном законодательством Российской Федерации.</w:t>
      </w:r>
    </w:p>
    <w:p w:rsidR="00633821" w:rsidRPr="004E66F7" w:rsidRDefault="00633821" w:rsidP="00980602">
      <w:pPr>
        <w:pStyle w:val="ab"/>
        <w:widowControl w:val="0"/>
        <w:numPr>
          <w:ilvl w:val="0"/>
          <w:numId w:val="36"/>
        </w:numPr>
        <w:tabs>
          <w:tab w:val="clear" w:pos="810"/>
          <w:tab w:val="num" w:pos="0"/>
          <w:tab w:val="left" w:pos="1431"/>
        </w:tabs>
        <w:spacing w:after="0" w:line="240" w:lineRule="auto"/>
        <w:ind w:left="0" w:right="20" w:firstLine="360"/>
        <w:jc w:val="both"/>
        <w:rPr>
          <w:rFonts w:ascii="Times New Roman" w:hAnsi="Times New Roman" w:cs="Times New Roman"/>
          <w:sz w:val="28"/>
          <w:szCs w:val="28"/>
        </w:rPr>
      </w:pPr>
      <w:r w:rsidRPr="004E66F7">
        <w:rPr>
          <w:rFonts w:ascii="Times New Roman" w:hAnsi="Times New Roman" w:cs="Times New Roman"/>
          <w:color w:val="000000"/>
          <w:sz w:val="28"/>
          <w:szCs w:val="28"/>
        </w:rPr>
        <w:t>Изменение типа существующего государственного учреждения не является реорганизацией Консерватории.</w:t>
      </w:r>
    </w:p>
    <w:p w:rsidR="00633821" w:rsidRPr="004E66F7" w:rsidRDefault="00633821" w:rsidP="00980602">
      <w:pPr>
        <w:pStyle w:val="ab"/>
        <w:widowControl w:val="0"/>
        <w:numPr>
          <w:ilvl w:val="0"/>
          <w:numId w:val="36"/>
        </w:numPr>
        <w:tabs>
          <w:tab w:val="clear" w:pos="810"/>
          <w:tab w:val="num" w:pos="0"/>
          <w:tab w:val="left" w:pos="1441"/>
        </w:tabs>
        <w:spacing w:after="0" w:line="240" w:lineRule="auto"/>
        <w:ind w:left="0" w:right="20" w:firstLine="360"/>
        <w:jc w:val="both"/>
        <w:rPr>
          <w:rFonts w:ascii="Times New Roman" w:hAnsi="Times New Roman" w:cs="Times New Roman"/>
          <w:sz w:val="28"/>
          <w:szCs w:val="28"/>
        </w:rPr>
      </w:pPr>
      <w:r w:rsidRPr="004E66F7">
        <w:rPr>
          <w:rFonts w:ascii="Times New Roman" w:hAnsi="Times New Roman" w:cs="Times New Roman"/>
          <w:color w:val="000000"/>
          <w:sz w:val="28"/>
          <w:szCs w:val="28"/>
        </w:rPr>
        <w:t>В соответствии с Положением об особо ценных объектах культурного наследия народов Российской Федерации, утвержденным Указом Президента Российской Федерации от 30.11.1992 г. № 1487, изменение формы собственности Консерватории либо ее перепрофилирование не допускаются.</w:t>
      </w:r>
    </w:p>
    <w:p w:rsidR="00633821" w:rsidRPr="004E66F7" w:rsidRDefault="00633821" w:rsidP="00980602">
      <w:pPr>
        <w:pStyle w:val="ab"/>
        <w:widowControl w:val="0"/>
        <w:numPr>
          <w:ilvl w:val="0"/>
          <w:numId w:val="36"/>
        </w:numPr>
        <w:tabs>
          <w:tab w:val="clear" w:pos="810"/>
          <w:tab w:val="num" w:pos="0"/>
          <w:tab w:val="left" w:pos="1431"/>
        </w:tabs>
        <w:spacing w:after="0" w:line="240" w:lineRule="auto"/>
        <w:ind w:left="0" w:right="20" w:firstLine="360"/>
        <w:jc w:val="both"/>
        <w:rPr>
          <w:rFonts w:ascii="Times New Roman" w:hAnsi="Times New Roman" w:cs="Times New Roman"/>
          <w:sz w:val="28"/>
          <w:szCs w:val="28"/>
        </w:rPr>
      </w:pPr>
      <w:r w:rsidRPr="004E66F7">
        <w:rPr>
          <w:rFonts w:ascii="Times New Roman" w:hAnsi="Times New Roman" w:cs="Times New Roman"/>
          <w:color w:val="000000"/>
          <w:sz w:val="28"/>
          <w:szCs w:val="28"/>
        </w:rPr>
        <w:t>При ликвидации или реорганизации Консерватории увольняемым работникам гарантируется соблюдение их прав и интересов в соответствии с законодательством Российской Федерации.</w:t>
      </w:r>
    </w:p>
    <w:p w:rsidR="004B73A8" w:rsidRPr="004E66F7" w:rsidRDefault="00633821" w:rsidP="00980602">
      <w:pPr>
        <w:pStyle w:val="ab"/>
        <w:widowControl w:val="0"/>
        <w:numPr>
          <w:ilvl w:val="0"/>
          <w:numId w:val="36"/>
        </w:numPr>
        <w:tabs>
          <w:tab w:val="clear" w:pos="810"/>
          <w:tab w:val="num" w:pos="0"/>
          <w:tab w:val="left" w:pos="1422"/>
        </w:tabs>
        <w:spacing w:after="0" w:line="240" w:lineRule="auto"/>
        <w:ind w:left="0" w:right="20" w:firstLine="360"/>
        <w:jc w:val="both"/>
        <w:rPr>
          <w:rFonts w:ascii="Times New Roman" w:eastAsia="Times New Roman" w:hAnsi="Times New Roman" w:cs="Times New Roman"/>
          <w:sz w:val="28"/>
          <w:szCs w:val="28"/>
        </w:rPr>
      </w:pPr>
      <w:r w:rsidRPr="004E66F7">
        <w:rPr>
          <w:rFonts w:ascii="Times New Roman" w:hAnsi="Times New Roman" w:cs="Times New Roman"/>
          <w:color w:val="000000"/>
          <w:sz w:val="28"/>
          <w:szCs w:val="28"/>
        </w:rPr>
        <w:t>При реорганизации и ликвидации Консерватории все документы (управленческие, финансово-хозяйственные, по личному составу и другие) передаются на хранение в порядке, установленном законодательством Российской Федерации.</w:t>
      </w:r>
    </w:p>
    <w:p w:rsidR="004B73A8" w:rsidRPr="00980602" w:rsidRDefault="004B73A8" w:rsidP="00980602">
      <w:pPr>
        <w:pStyle w:val="LO-normal"/>
        <w:jc w:val="both"/>
        <w:rPr>
          <w:rFonts w:ascii="Times New Roman" w:eastAsia="Times New Roman" w:hAnsi="Times New Roman" w:cs="Times New Roman"/>
          <w:sz w:val="28"/>
          <w:szCs w:val="28"/>
        </w:rPr>
      </w:pPr>
    </w:p>
    <w:sectPr w:rsidR="004B73A8" w:rsidRPr="00980602" w:rsidSect="00980602">
      <w:headerReference w:type="default" r:id="rId8"/>
      <w:pgSz w:w="11906" w:h="16838"/>
      <w:pgMar w:top="1134" w:right="851" w:bottom="1134" w:left="1701" w:header="284" w:footer="284"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E0" w:rsidRDefault="009641E0" w:rsidP="00133394">
      <w:pPr>
        <w:spacing w:line="240" w:lineRule="auto"/>
      </w:pPr>
      <w:r>
        <w:separator/>
      </w:r>
    </w:p>
  </w:endnote>
  <w:endnote w:type="continuationSeparator" w:id="0">
    <w:p w:rsidR="009641E0" w:rsidRDefault="009641E0" w:rsidP="001333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ngLiU;細明體">
    <w:panose1 w:val="00000000000000000000"/>
    <w:charset w:val="8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E0" w:rsidRDefault="009641E0" w:rsidP="00133394">
      <w:pPr>
        <w:spacing w:line="240" w:lineRule="auto"/>
      </w:pPr>
      <w:r>
        <w:separator/>
      </w:r>
    </w:p>
  </w:footnote>
  <w:footnote w:type="continuationSeparator" w:id="0">
    <w:p w:rsidR="009641E0" w:rsidRDefault="009641E0" w:rsidP="001333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33127"/>
      <w:docPartObj>
        <w:docPartGallery w:val="Page Numbers (Top of Page)"/>
        <w:docPartUnique/>
      </w:docPartObj>
    </w:sdtPr>
    <w:sdtEndPr>
      <w:rPr>
        <w:sz w:val="24"/>
        <w:szCs w:val="24"/>
      </w:rPr>
    </w:sdtEndPr>
    <w:sdtContent>
      <w:p w:rsidR="009641E0" w:rsidRPr="00C56B1E" w:rsidRDefault="009641E0">
        <w:pPr>
          <w:pStyle w:val="10"/>
          <w:jc w:val="center"/>
          <w:rPr>
            <w:rFonts w:ascii="Times New Roman" w:hAnsi="Times New Roman" w:cs="Times New Roman"/>
            <w:sz w:val="24"/>
            <w:szCs w:val="24"/>
          </w:rPr>
        </w:pPr>
        <w:r w:rsidRPr="00C56B1E">
          <w:rPr>
            <w:rFonts w:ascii="Times New Roman" w:hAnsi="Times New Roman" w:cs="Times New Roman"/>
            <w:sz w:val="24"/>
            <w:szCs w:val="24"/>
          </w:rPr>
          <w:fldChar w:fldCharType="begin"/>
        </w:r>
        <w:r w:rsidRPr="00C56B1E">
          <w:rPr>
            <w:rFonts w:ascii="Times New Roman" w:hAnsi="Times New Roman" w:cs="Times New Roman"/>
            <w:sz w:val="24"/>
            <w:szCs w:val="24"/>
          </w:rPr>
          <w:instrText>PAGE</w:instrText>
        </w:r>
        <w:r w:rsidRPr="00C56B1E">
          <w:rPr>
            <w:rFonts w:ascii="Times New Roman" w:hAnsi="Times New Roman" w:cs="Times New Roman"/>
            <w:sz w:val="24"/>
            <w:szCs w:val="24"/>
          </w:rPr>
          <w:fldChar w:fldCharType="separate"/>
        </w:r>
        <w:r w:rsidR="004E66F7">
          <w:rPr>
            <w:rFonts w:ascii="Times New Roman" w:hAnsi="Times New Roman" w:cs="Times New Roman"/>
            <w:noProof/>
            <w:sz w:val="24"/>
            <w:szCs w:val="24"/>
          </w:rPr>
          <w:t>57</w:t>
        </w:r>
        <w:r w:rsidRPr="00C56B1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F"/>
    <w:multiLevelType w:val="multilevel"/>
    <w:tmpl w:val="0000000E"/>
    <w:lvl w:ilvl="0">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1">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2">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3">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4">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5">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6">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7">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8">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306B4E"/>
    <w:multiLevelType w:val="hybridMultilevel"/>
    <w:tmpl w:val="39FCC4AE"/>
    <w:lvl w:ilvl="0" w:tplc="16CAC21C">
      <w:start w:val="112"/>
      <w:numFmt w:val="decimal"/>
      <w:lvlText w:val="%1."/>
      <w:lvlJc w:val="left"/>
      <w:pPr>
        <w:tabs>
          <w:tab w:val="num" w:pos="810"/>
        </w:tabs>
        <w:ind w:left="810" w:hanging="45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ACD0CA4"/>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CDC0F1C"/>
    <w:multiLevelType w:val="hybridMultilevel"/>
    <w:tmpl w:val="637E67F0"/>
    <w:lvl w:ilvl="0" w:tplc="EB580DCA">
      <w:start w:val="37"/>
      <w:numFmt w:val="decimal"/>
      <w:lvlText w:val="%1."/>
      <w:lvlJc w:val="left"/>
      <w:pPr>
        <w:tabs>
          <w:tab w:val="num" w:pos="1627"/>
        </w:tabs>
        <w:ind w:left="1627" w:hanging="360"/>
      </w:pPr>
      <w:rPr>
        <w:rFonts w:cs="Times New Roman" w:hint="default"/>
        <w:color w:val="000000"/>
      </w:rPr>
    </w:lvl>
    <w:lvl w:ilvl="1" w:tplc="04190019">
      <w:start w:val="1"/>
      <w:numFmt w:val="lowerLetter"/>
      <w:lvlText w:val="%2."/>
      <w:lvlJc w:val="left"/>
      <w:pPr>
        <w:tabs>
          <w:tab w:val="num" w:pos="2347"/>
        </w:tabs>
        <w:ind w:left="2347" w:hanging="360"/>
      </w:pPr>
      <w:rPr>
        <w:rFonts w:cs="Times New Roman"/>
      </w:rPr>
    </w:lvl>
    <w:lvl w:ilvl="2" w:tplc="0419001B">
      <w:start w:val="1"/>
      <w:numFmt w:val="lowerRoman"/>
      <w:lvlText w:val="%3."/>
      <w:lvlJc w:val="right"/>
      <w:pPr>
        <w:tabs>
          <w:tab w:val="num" w:pos="3067"/>
        </w:tabs>
        <w:ind w:left="3067" w:hanging="180"/>
      </w:pPr>
      <w:rPr>
        <w:rFonts w:cs="Times New Roman"/>
      </w:rPr>
    </w:lvl>
    <w:lvl w:ilvl="3" w:tplc="0419000F">
      <w:start w:val="1"/>
      <w:numFmt w:val="decimal"/>
      <w:lvlText w:val="%4."/>
      <w:lvlJc w:val="left"/>
      <w:pPr>
        <w:tabs>
          <w:tab w:val="num" w:pos="3787"/>
        </w:tabs>
        <w:ind w:left="3787" w:hanging="360"/>
      </w:pPr>
      <w:rPr>
        <w:rFonts w:cs="Times New Roman"/>
      </w:rPr>
    </w:lvl>
    <w:lvl w:ilvl="4" w:tplc="04190019">
      <w:start w:val="1"/>
      <w:numFmt w:val="lowerLetter"/>
      <w:lvlText w:val="%5."/>
      <w:lvlJc w:val="left"/>
      <w:pPr>
        <w:tabs>
          <w:tab w:val="num" w:pos="4507"/>
        </w:tabs>
        <w:ind w:left="4507" w:hanging="360"/>
      </w:pPr>
      <w:rPr>
        <w:rFonts w:cs="Times New Roman"/>
      </w:rPr>
    </w:lvl>
    <w:lvl w:ilvl="5" w:tplc="0419001B">
      <w:start w:val="1"/>
      <w:numFmt w:val="lowerRoman"/>
      <w:lvlText w:val="%6."/>
      <w:lvlJc w:val="right"/>
      <w:pPr>
        <w:tabs>
          <w:tab w:val="num" w:pos="5227"/>
        </w:tabs>
        <w:ind w:left="5227" w:hanging="180"/>
      </w:pPr>
      <w:rPr>
        <w:rFonts w:cs="Times New Roman"/>
      </w:rPr>
    </w:lvl>
    <w:lvl w:ilvl="6" w:tplc="0419000F">
      <w:start w:val="1"/>
      <w:numFmt w:val="decimal"/>
      <w:lvlText w:val="%7."/>
      <w:lvlJc w:val="left"/>
      <w:pPr>
        <w:tabs>
          <w:tab w:val="num" w:pos="5947"/>
        </w:tabs>
        <w:ind w:left="5947" w:hanging="360"/>
      </w:pPr>
      <w:rPr>
        <w:rFonts w:cs="Times New Roman"/>
      </w:rPr>
    </w:lvl>
    <w:lvl w:ilvl="7" w:tplc="04190019">
      <w:start w:val="1"/>
      <w:numFmt w:val="lowerLetter"/>
      <w:lvlText w:val="%8."/>
      <w:lvlJc w:val="left"/>
      <w:pPr>
        <w:tabs>
          <w:tab w:val="num" w:pos="6667"/>
        </w:tabs>
        <w:ind w:left="6667" w:hanging="360"/>
      </w:pPr>
      <w:rPr>
        <w:rFonts w:cs="Times New Roman"/>
      </w:rPr>
    </w:lvl>
    <w:lvl w:ilvl="8" w:tplc="0419001B">
      <w:start w:val="1"/>
      <w:numFmt w:val="lowerRoman"/>
      <w:lvlText w:val="%9."/>
      <w:lvlJc w:val="right"/>
      <w:pPr>
        <w:tabs>
          <w:tab w:val="num" w:pos="7387"/>
        </w:tabs>
        <w:ind w:left="7387" w:hanging="180"/>
      </w:pPr>
      <w:rPr>
        <w:rFonts w:cs="Times New Roman"/>
      </w:rPr>
    </w:lvl>
  </w:abstractNum>
  <w:abstractNum w:abstractNumId="10">
    <w:nsid w:val="11285F5F"/>
    <w:multiLevelType w:val="multilevel"/>
    <w:tmpl w:val="6C02E3F2"/>
    <w:lvl w:ilvl="0">
      <w:start w:val="1"/>
      <w:numFmt w:val="bullet"/>
      <w:lvlText w:val="-"/>
      <w:lvlJc w:val="left"/>
      <w:pPr>
        <w:ind w:left="720" w:hanging="360"/>
      </w:pPr>
      <w:rPr>
        <w:rFonts w:ascii="OpenSymbol" w:hAnsi="OpenSymbol" w:cs="OpenSymbol" w:hint="default"/>
        <w:b w:val="0"/>
        <w:sz w:val="24"/>
        <w:szCs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nsid w:val="12265FBB"/>
    <w:multiLevelType w:val="hybridMultilevel"/>
    <w:tmpl w:val="7FEE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CD57F0"/>
    <w:multiLevelType w:val="hybridMultilevel"/>
    <w:tmpl w:val="8BA01F58"/>
    <w:lvl w:ilvl="0" w:tplc="8E9C96BE">
      <w:start w:val="59"/>
      <w:numFmt w:val="decimal"/>
      <w:lvlText w:val="%1."/>
      <w:lvlJc w:val="left"/>
      <w:pPr>
        <w:tabs>
          <w:tab w:val="num" w:pos="1446"/>
        </w:tabs>
        <w:ind w:left="1446"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49A0B58"/>
    <w:multiLevelType w:val="hybridMultilevel"/>
    <w:tmpl w:val="E6AA8D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EE6B09"/>
    <w:multiLevelType w:val="multilevel"/>
    <w:tmpl w:val="B53E8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A586AF7"/>
    <w:multiLevelType w:val="multilevel"/>
    <w:tmpl w:val="A5E60436"/>
    <w:lvl w:ilvl="0">
      <w:start w:val="1"/>
      <w:numFmt w:val="decimal"/>
      <w:lvlText w:val="%1)"/>
      <w:lvlJc w:val="left"/>
      <w:pPr>
        <w:ind w:left="1350" w:hanging="810"/>
      </w:pPr>
      <w:rPr>
        <w:rFonts w:ascii="Times New Roman" w:hAnsi="Times New Roman"/>
        <w:sz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1D4762CC"/>
    <w:multiLevelType w:val="hybridMultilevel"/>
    <w:tmpl w:val="A40AB5AC"/>
    <w:lvl w:ilvl="0" w:tplc="CB201E5A">
      <w:start w:val="44"/>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33266A6"/>
    <w:multiLevelType w:val="hybridMultilevel"/>
    <w:tmpl w:val="748A6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44DD6"/>
    <w:multiLevelType w:val="hybridMultilevel"/>
    <w:tmpl w:val="C1880CFE"/>
    <w:lvl w:ilvl="0" w:tplc="4E1E40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A33FB2"/>
    <w:multiLevelType w:val="multilevel"/>
    <w:tmpl w:val="BFAE318C"/>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6A27E1"/>
    <w:multiLevelType w:val="multilevel"/>
    <w:tmpl w:val="9F3C27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8BE4C6D"/>
    <w:multiLevelType w:val="multilevel"/>
    <w:tmpl w:val="64A0B7D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nsid w:val="2DF41A0C"/>
    <w:multiLevelType w:val="multilevel"/>
    <w:tmpl w:val="69901CF0"/>
    <w:lvl w:ilvl="0">
      <w:start w:val="2"/>
      <w:numFmt w:val="decimal"/>
      <w:lvlText w:val="%1."/>
      <w:lvlJc w:val="left"/>
      <w:pPr>
        <w:ind w:left="675" w:hanging="675"/>
      </w:pPr>
      <w:rPr>
        <w:rFonts w:hint="default"/>
        <w:b/>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A546267"/>
    <w:multiLevelType w:val="multilevel"/>
    <w:tmpl w:val="A1BC3E0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nsid w:val="3DA35BAB"/>
    <w:multiLevelType w:val="multilevel"/>
    <w:tmpl w:val="E5C2F47C"/>
    <w:lvl w:ilvl="0">
      <w:start w:val="1"/>
      <w:numFmt w:val="decimal"/>
      <w:lvlText w:val="%1."/>
      <w:lvlJc w:val="left"/>
      <w:pPr>
        <w:ind w:left="1311" w:hanging="885"/>
      </w:pPr>
      <w:rPr>
        <w:rFonts w:ascii="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3E5E65BF"/>
    <w:multiLevelType w:val="hybridMultilevel"/>
    <w:tmpl w:val="18BE8FA6"/>
    <w:lvl w:ilvl="0" w:tplc="49DAA5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6F0622"/>
    <w:multiLevelType w:val="hybridMultilevel"/>
    <w:tmpl w:val="551CA032"/>
    <w:lvl w:ilvl="0" w:tplc="BA862582">
      <w:start w:val="57"/>
      <w:numFmt w:val="decimal"/>
      <w:lvlText w:val="%1."/>
      <w:lvlJc w:val="left"/>
      <w:pPr>
        <w:tabs>
          <w:tab w:val="num" w:pos="720"/>
        </w:tabs>
        <w:ind w:left="720" w:hanging="360"/>
      </w:pPr>
      <w:rPr>
        <w:rFonts w:cs="Times New Roman" w:hint="default"/>
        <w:color w:val="000000"/>
      </w:rPr>
    </w:lvl>
    <w:lvl w:ilvl="1" w:tplc="4D9489BE">
      <w:start w:val="108"/>
      <w:numFmt w:val="decimal"/>
      <w:lvlText w:val="%2."/>
      <w:lvlJc w:val="left"/>
      <w:pPr>
        <w:tabs>
          <w:tab w:val="num" w:pos="1455"/>
        </w:tabs>
        <w:ind w:left="1455" w:hanging="375"/>
      </w:pPr>
      <w:rPr>
        <w:rFonts w:cs="Times New Roman" w:hint="default"/>
        <w:color w:val="00000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85934F2"/>
    <w:multiLevelType w:val="hybridMultilevel"/>
    <w:tmpl w:val="DCBCD454"/>
    <w:lvl w:ilvl="0" w:tplc="9B1AD624">
      <w:start w:val="55"/>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FBD57FA"/>
    <w:multiLevelType w:val="hybridMultilevel"/>
    <w:tmpl w:val="8BA01F58"/>
    <w:lvl w:ilvl="0" w:tplc="8E9C96BE">
      <w:start w:val="59"/>
      <w:numFmt w:val="decimal"/>
      <w:lvlText w:val="%1."/>
      <w:lvlJc w:val="left"/>
      <w:pPr>
        <w:tabs>
          <w:tab w:val="num" w:pos="1446"/>
        </w:tabs>
        <w:ind w:left="1446"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6706187"/>
    <w:multiLevelType w:val="multilevel"/>
    <w:tmpl w:val="4DDA0544"/>
    <w:lvl w:ilvl="0">
      <w:start w:val="1"/>
      <w:numFmt w:val="decimal"/>
      <w:lvlText w:val="%1."/>
      <w:lvlJc w:val="left"/>
      <w:pPr>
        <w:ind w:left="928"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7866A41"/>
    <w:multiLevelType w:val="hybridMultilevel"/>
    <w:tmpl w:val="1D6C34D4"/>
    <w:lvl w:ilvl="0" w:tplc="1E9A4F5E">
      <w:start w:val="5"/>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FB268F"/>
    <w:multiLevelType w:val="hybridMultilevel"/>
    <w:tmpl w:val="0FF4748A"/>
    <w:lvl w:ilvl="0" w:tplc="1E9A4F5E">
      <w:start w:val="5"/>
      <w:numFmt w:val="decimal"/>
      <w:lvlText w:val="%1."/>
      <w:lvlJc w:val="left"/>
      <w:pPr>
        <w:ind w:left="927"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0536A5"/>
    <w:multiLevelType w:val="hybridMultilevel"/>
    <w:tmpl w:val="8BA01F58"/>
    <w:lvl w:ilvl="0" w:tplc="8E9C96BE">
      <w:start w:val="59"/>
      <w:numFmt w:val="decimal"/>
      <w:lvlText w:val="%1."/>
      <w:lvlJc w:val="left"/>
      <w:pPr>
        <w:tabs>
          <w:tab w:val="num" w:pos="1446"/>
        </w:tabs>
        <w:ind w:left="1446"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C583263"/>
    <w:multiLevelType w:val="multilevel"/>
    <w:tmpl w:val="7E3C58F0"/>
    <w:lvl w:ilvl="0">
      <w:start w:val="1"/>
      <w:numFmt w:val="decimal"/>
      <w:lvlText w:val="%1."/>
      <w:lvlJc w:val="left"/>
      <w:pPr>
        <w:ind w:left="12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76114E2"/>
    <w:multiLevelType w:val="hybridMultilevel"/>
    <w:tmpl w:val="8BA01F58"/>
    <w:lvl w:ilvl="0" w:tplc="8E9C96BE">
      <w:start w:val="59"/>
      <w:numFmt w:val="decimal"/>
      <w:lvlText w:val="%1."/>
      <w:lvlJc w:val="left"/>
      <w:pPr>
        <w:tabs>
          <w:tab w:val="num" w:pos="1446"/>
        </w:tabs>
        <w:ind w:left="1446"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8AB7C8A"/>
    <w:multiLevelType w:val="multilevel"/>
    <w:tmpl w:val="054A60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CA510CD"/>
    <w:multiLevelType w:val="hybridMultilevel"/>
    <w:tmpl w:val="A40AB5AC"/>
    <w:lvl w:ilvl="0" w:tplc="CB201E5A">
      <w:start w:val="44"/>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9"/>
  </w:num>
  <w:num w:numId="3">
    <w:abstractNumId w:val="24"/>
  </w:num>
  <w:num w:numId="4">
    <w:abstractNumId w:val="33"/>
  </w:num>
  <w:num w:numId="5">
    <w:abstractNumId w:val="21"/>
  </w:num>
  <w:num w:numId="6">
    <w:abstractNumId w:val="23"/>
  </w:num>
  <w:num w:numId="7">
    <w:abstractNumId w:val="15"/>
  </w:num>
  <w:num w:numId="8">
    <w:abstractNumId w:val="35"/>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3"/>
  </w:num>
  <w:num w:numId="13">
    <w:abstractNumId w:val="25"/>
  </w:num>
  <w:num w:numId="14">
    <w:abstractNumId w:val="30"/>
  </w:num>
  <w:num w:numId="15">
    <w:abstractNumId w:val="31"/>
  </w:num>
  <w:num w:numId="16">
    <w:abstractNumId w:val="14"/>
  </w:num>
  <w:num w:numId="17">
    <w:abstractNumId w:val="17"/>
  </w:num>
  <w:num w:numId="18">
    <w:abstractNumId w:val="20"/>
  </w:num>
  <w:num w:numId="19">
    <w:abstractNumId w:val="22"/>
  </w:num>
  <w:num w:numId="20">
    <w:abstractNumId w:val="0"/>
  </w:num>
  <w:num w:numId="21">
    <w:abstractNumId w:val="1"/>
  </w:num>
  <w:num w:numId="22">
    <w:abstractNumId w:val="8"/>
  </w:num>
  <w:num w:numId="23">
    <w:abstractNumId w:val="2"/>
  </w:num>
  <w:num w:numId="24">
    <w:abstractNumId w:val="3"/>
  </w:num>
  <w:num w:numId="25">
    <w:abstractNumId w:val="4"/>
  </w:num>
  <w:num w:numId="26">
    <w:abstractNumId w:val="9"/>
  </w:num>
  <w:num w:numId="27">
    <w:abstractNumId w:val="36"/>
  </w:num>
  <w:num w:numId="28">
    <w:abstractNumId w:val="16"/>
  </w:num>
  <w:num w:numId="29">
    <w:abstractNumId w:val="27"/>
  </w:num>
  <w:num w:numId="30">
    <w:abstractNumId w:val="26"/>
  </w:num>
  <w:num w:numId="31">
    <w:abstractNumId w:val="34"/>
  </w:num>
  <w:num w:numId="32">
    <w:abstractNumId w:val="12"/>
  </w:num>
  <w:num w:numId="33">
    <w:abstractNumId w:val="28"/>
  </w:num>
  <w:num w:numId="34">
    <w:abstractNumId w:val="32"/>
  </w:num>
  <w:num w:numId="35">
    <w:abstractNumId w:val="5"/>
  </w:num>
  <w:num w:numId="36">
    <w:abstractNumId w:val="7"/>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133394"/>
    <w:rsid w:val="00012F7A"/>
    <w:rsid w:val="000148C1"/>
    <w:rsid w:val="00015A5E"/>
    <w:rsid w:val="00016DC5"/>
    <w:rsid w:val="00032ED3"/>
    <w:rsid w:val="000435EC"/>
    <w:rsid w:val="00044C2E"/>
    <w:rsid w:val="00077B27"/>
    <w:rsid w:val="000830EB"/>
    <w:rsid w:val="00085D03"/>
    <w:rsid w:val="000B33D5"/>
    <w:rsid w:val="000B386A"/>
    <w:rsid w:val="000E5C36"/>
    <w:rsid w:val="000F5124"/>
    <w:rsid w:val="00101C75"/>
    <w:rsid w:val="00111082"/>
    <w:rsid w:val="00116B15"/>
    <w:rsid w:val="00122381"/>
    <w:rsid w:val="00131B4E"/>
    <w:rsid w:val="00133394"/>
    <w:rsid w:val="00136F8D"/>
    <w:rsid w:val="001423C2"/>
    <w:rsid w:val="00146941"/>
    <w:rsid w:val="0019106B"/>
    <w:rsid w:val="001B11D9"/>
    <w:rsid w:val="001B40E5"/>
    <w:rsid w:val="001D0BAE"/>
    <w:rsid w:val="001E5C3E"/>
    <w:rsid w:val="002447A4"/>
    <w:rsid w:val="00245CE1"/>
    <w:rsid w:val="002579DD"/>
    <w:rsid w:val="002848F3"/>
    <w:rsid w:val="002B39E2"/>
    <w:rsid w:val="002C44EF"/>
    <w:rsid w:val="002D0C3C"/>
    <w:rsid w:val="002D4D08"/>
    <w:rsid w:val="002D570D"/>
    <w:rsid w:val="002F4316"/>
    <w:rsid w:val="002F5E56"/>
    <w:rsid w:val="002F70B4"/>
    <w:rsid w:val="0030298E"/>
    <w:rsid w:val="0030552B"/>
    <w:rsid w:val="00310117"/>
    <w:rsid w:val="00320427"/>
    <w:rsid w:val="003205AD"/>
    <w:rsid w:val="00327852"/>
    <w:rsid w:val="00330A5A"/>
    <w:rsid w:val="003312C2"/>
    <w:rsid w:val="00335A97"/>
    <w:rsid w:val="0034527A"/>
    <w:rsid w:val="00354FD3"/>
    <w:rsid w:val="0036192E"/>
    <w:rsid w:val="0037523C"/>
    <w:rsid w:val="0039138B"/>
    <w:rsid w:val="003A52F5"/>
    <w:rsid w:val="003F3E5B"/>
    <w:rsid w:val="003F4642"/>
    <w:rsid w:val="003F4C2D"/>
    <w:rsid w:val="00411ADF"/>
    <w:rsid w:val="00412521"/>
    <w:rsid w:val="004156BA"/>
    <w:rsid w:val="00430454"/>
    <w:rsid w:val="00446849"/>
    <w:rsid w:val="004533ED"/>
    <w:rsid w:val="00472419"/>
    <w:rsid w:val="00486BCF"/>
    <w:rsid w:val="00495EC6"/>
    <w:rsid w:val="004B5E37"/>
    <w:rsid w:val="004B712D"/>
    <w:rsid w:val="004B73A8"/>
    <w:rsid w:val="004C2440"/>
    <w:rsid w:val="004C5B55"/>
    <w:rsid w:val="004D506E"/>
    <w:rsid w:val="004E66F7"/>
    <w:rsid w:val="004F178C"/>
    <w:rsid w:val="005010E2"/>
    <w:rsid w:val="00514E64"/>
    <w:rsid w:val="00530090"/>
    <w:rsid w:val="005379A4"/>
    <w:rsid w:val="00551A2F"/>
    <w:rsid w:val="005522B4"/>
    <w:rsid w:val="0056654D"/>
    <w:rsid w:val="00583A71"/>
    <w:rsid w:val="00586036"/>
    <w:rsid w:val="00586BBC"/>
    <w:rsid w:val="005B3561"/>
    <w:rsid w:val="005B7BD7"/>
    <w:rsid w:val="005C2C82"/>
    <w:rsid w:val="005C68E7"/>
    <w:rsid w:val="005E04CF"/>
    <w:rsid w:val="005E54C7"/>
    <w:rsid w:val="005F3E66"/>
    <w:rsid w:val="0060167D"/>
    <w:rsid w:val="006045CB"/>
    <w:rsid w:val="00620BD4"/>
    <w:rsid w:val="006245CA"/>
    <w:rsid w:val="00633821"/>
    <w:rsid w:val="00643539"/>
    <w:rsid w:val="006458CC"/>
    <w:rsid w:val="006668D5"/>
    <w:rsid w:val="00681E7A"/>
    <w:rsid w:val="00682F9B"/>
    <w:rsid w:val="006962AF"/>
    <w:rsid w:val="006B1006"/>
    <w:rsid w:val="006B31C1"/>
    <w:rsid w:val="006C78B7"/>
    <w:rsid w:val="006F5477"/>
    <w:rsid w:val="00701EAE"/>
    <w:rsid w:val="0070347D"/>
    <w:rsid w:val="00714499"/>
    <w:rsid w:val="00725D1B"/>
    <w:rsid w:val="00726F1A"/>
    <w:rsid w:val="00730A28"/>
    <w:rsid w:val="0073686A"/>
    <w:rsid w:val="00743C00"/>
    <w:rsid w:val="00753A5C"/>
    <w:rsid w:val="00760BB4"/>
    <w:rsid w:val="00766A2B"/>
    <w:rsid w:val="007737BB"/>
    <w:rsid w:val="00794BC2"/>
    <w:rsid w:val="007964A3"/>
    <w:rsid w:val="007A5DFF"/>
    <w:rsid w:val="007B2AF3"/>
    <w:rsid w:val="007E4257"/>
    <w:rsid w:val="0080019D"/>
    <w:rsid w:val="00801DD9"/>
    <w:rsid w:val="008143A7"/>
    <w:rsid w:val="00817769"/>
    <w:rsid w:val="008278A9"/>
    <w:rsid w:val="00852631"/>
    <w:rsid w:val="008976AA"/>
    <w:rsid w:val="008C5305"/>
    <w:rsid w:val="0090344A"/>
    <w:rsid w:val="00903859"/>
    <w:rsid w:val="00906144"/>
    <w:rsid w:val="00920C0F"/>
    <w:rsid w:val="00924C42"/>
    <w:rsid w:val="00925470"/>
    <w:rsid w:val="009257CD"/>
    <w:rsid w:val="00954573"/>
    <w:rsid w:val="009636B5"/>
    <w:rsid w:val="009641E0"/>
    <w:rsid w:val="0096443F"/>
    <w:rsid w:val="00980602"/>
    <w:rsid w:val="00993423"/>
    <w:rsid w:val="00995D32"/>
    <w:rsid w:val="009971DA"/>
    <w:rsid w:val="009A44C0"/>
    <w:rsid w:val="009A645B"/>
    <w:rsid w:val="009B4B36"/>
    <w:rsid w:val="009B57F5"/>
    <w:rsid w:val="009C0AC9"/>
    <w:rsid w:val="009C74EC"/>
    <w:rsid w:val="009F3879"/>
    <w:rsid w:val="00A01F98"/>
    <w:rsid w:val="00A02E90"/>
    <w:rsid w:val="00A02F48"/>
    <w:rsid w:val="00A147E7"/>
    <w:rsid w:val="00A42A1E"/>
    <w:rsid w:val="00A51627"/>
    <w:rsid w:val="00A57143"/>
    <w:rsid w:val="00A6105A"/>
    <w:rsid w:val="00A6162C"/>
    <w:rsid w:val="00A61C63"/>
    <w:rsid w:val="00A716FB"/>
    <w:rsid w:val="00A841CC"/>
    <w:rsid w:val="00A91C86"/>
    <w:rsid w:val="00A923C8"/>
    <w:rsid w:val="00A96992"/>
    <w:rsid w:val="00AB5646"/>
    <w:rsid w:val="00AD43C0"/>
    <w:rsid w:val="00AE34DA"/>
    <w:rsid w:val="00AE38FB"/>
    <w:rsid w:val="00AF0CFE"/>
    <w:rsid w:val="00AF7086"/>
    <w:rsid w:val="00B218B0"/>
    <w:rsid w:val="00B259C8"/>
    <w:rsid w:val="00B45A5B"/>
    <w:rsid w:val="00B71CBB"/>
    <w:rsid w:val="00B93423"/>
    <w:rsid w:val="00BA05A9"/>
    <w:rsid w:val="00BD11B6"/>
    <w:rsid w:val="00BE0D62"/>
    <w:rsid w:val="00BE1D20"/>
    <w:rsid w:val="00BF3F16"/>
    <w:rsid w:val="00C02335"/>
    <w:rsid w:val="00C265EA"/>
    <w:rsid w:val="00C26C38"/>
    <w:rsid w:val="00C272D8"/>
    <w:rsid w:val="00C2745E"/>
    <w:rsid w:val="00C34589"/>
    <w:rsid w:val="00C36ECA"/>
    <w:rsid w:val="00C37182"/>
    <w:rsid w:val="00C515D8"/>
    <w:rsid w:val="00C56B1E"/>
    <w:rsid w:val="00C60038"/>
    <w:rsid w:val="00C6400C"/>
    <w:rsid w:val="00C66C81"/>
    <w:rsid w:val="00C73E1A"/>
    <w:rsid w:val="00C807B4"/>
    <w:rsid w:val="00CA13EB"/>
    <w:rsid w:val="00CB3991"/>
    <w:rsid w:val="00CD61F6"/>
    <w:rsid w:val="00CD6550"/>
    <w:rsid w:val="00CE31FA"/>
    <w:rsid w:val="00CF5409"/>
    <w:rsid w:val="00D41440"/>
    <w:rsid w:val="00D50DC5"/>
    <w:rsid w:val="00D702BF"/>
    <w:rsid w:val="00D71EA7"/>
    <w:rsid w:val="00D75C7A"/>
    <w:rsid w:val="00D76E10"/>
    <w:rsid w:val="00D970D2"/>
    <w:rsid w:val="00D9731B"/>
    <w:rsid w:val="00DB054B"/>
    <w:rsid w:val="00DB0909"/>
    <w:rsid w:val="00DB1804"/>
    <w:rsid w:val="00DB484C"/>
    <w:rsid w:val="00DB595A"/>
    <w:rsid w:val="00DD582D"/>
    <w:rsid w:val="00DF10C4"/>
    <w:rsid w:val="00E21845"/>
    <w:rsid w:val="00E24ED2"/>
    <w:rsid w:val="00E27B36"/>
    <w:rsid w:val="00E4151D"/>
    <w:rsid w:val="00E41844"/>
    <w:rsid w:val="00E507BC"/>
    <w:rsid w:val="00E62B83"/>
    <w:rsid w:val="00E80434"/>
    <w:rsid w:val="00E84C65"/>
    <w:rsid w:val="00E92B04"/>
    <w:rsid w:val="00E94EFB"/>
    <w:rsid w:val="00ED63F9"/>
    <w:rsid w:val="00EF265A"/>
    <w:rsid w:val="00EF4461"/>
    <w:rsid w:val="00F02985"/>
    <w:rsid w:val="00F10121"/>
    <w:rsid w:val="00F106E2"/>
    <w:rsid w:val="00F204A8"/>
    <w:rsid w:val="00F26B88"/>
    <w:rsid w:val="00F36534"/>
    <w:rsid w:val="00F4189E"/>
    <w:rsid w:val="00F52294"/>
    <w:rsid w:val="00F623BB"/>
    <w:rsid w:val="00F631FC"/>
    <w:rsid w:val="00F76415"/>
    <w:rsid w:val="00F76790"/>
    <w:rsid w:val="00F815A6"/>
    <w:rsid w:val="00F8358B"/>
    <w:rsid w:val="00F8549B"/>
    <w:rsid w:val="00FA4A9E"/>
    <w:rsid w:val="00FC171F"/>
    <w:rsid w:val="00FC5A2F"/>
    <w:rsid w:val="00FC71CB"/>
    <w:rsid w:val="00FE0A1F"/>
    <w:rsid w:val="00FE3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AA"/>
    <w:pPr>
      <w:spacing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2C88"/>
    <w:pPr>
      <w:keepNext/>
      <w:keepLines/>
      <w:widowControl w:val="0"/>
      <w:spacing w:before="480" w:after="120" w:line="240" w:lineRule="auto"/>
      <w:outlineLvl w:val="0"/>
    </w:pPr>
    <w:rPr>
      <w:b/>
      <w:sz w:val="48"/>
      <w:szCs w:val="48"/>
    </w:rPr>
  </w:style>
  <w:style w:type="paragraph" w:customStyle="1" w:styleId="21">
    <w:name w:val="Заголовок 21"/>
    <w:basedOn w:val="a"/>
    <w:qFormat/>
    <w:rsid w:val="00DD2C88"/>
    <w:pPr>
      <w:keepNext/>
      <w:keepLines/>
      <w:widowControl w:val="0"/>
      <w:spacing w:before="360" w:after="80" w:line="240" w:lineRule="auto"/>
      <w:outlineLvl w:val="1"/>
    </w:pPr>
    <w:rPr>
      <w:b/>
      <w:sz w:val="36"/>
      <w:szCs w:val="36"/>
    </w:rPr>
  </w:style>
  <w:style w:type="paragraph" w:customStyle="1" w:styleId="31">
    <w:name w:val="Заголовок 31"/>
    <w:basedOn w:val="a"/>
    <w:qFormat/>
    <w:rsid w:val="00DD2C88"/>
    <w:pPr>
      <w:keepNext/>
      <w:keepLines/>
      <w:widowControl w:val="0"/>
      <w:spacing w:before="280" w:after="80" w:line="240" w:lineRule="auto"/>
      <w:outlineLvl w:val="2"/>
    </w:pPr>
    <w:rPr>
      <w:b/>
      <w:sz w:val="28"/>
      <w:szCs w:val="28"/>
    </w:rPr>
  </w:style>
  <w:style w:type="paragraph" w:customStyle="1" w:styleId="41">
    <w:name w:val="Заголовок 41"/>
    <w:basedOn w:val="a"/>
    <w:qFormat/>
    <w:rsid w:val="00DD2C88"/>
    <w:pPr>
      <w:keepNext/>
      <w:keepLines/>
      <w:widowControl w:val="0"/>
      <w:spacing w:before="240" w:after="40" w:line="240" w:lineRule="auto"/>
      <w:outlineLvl w:val="3"/>
    </w:pPr>
    <w:rPr>
      <w:b/>
      <w:sz w:val="24"/>
      <w:szCs w:val="24"/>
    </w:rPr>
  </w:style>
  <w:style w:type="paragraph" w:customStyle="1" w:styleId="51">
    <w:name w:val="Заголовок 51"/>
    <w:basedOn w:val="a"/>
    <w:qFormat/>
    <w:rsid w:val="00DD2C88"/>
    <w:pPr>
      <w:keepNext/>
      <w:keepLines/>
      <w:widowControl w:val="0"/>
      <w:spacing w:before="220" w:after="40" w:line="240" w:lineRule="auto"/>
      <w:outlineLvl w:val="4"/>
    </w:pPr>
    <w:rPr>
      <w:b/>
    </w:rPr>
  </w:style>
  <w:style w:type="paragraph" w:customStyle="1" w:styleId="61">
    <w:name w:val="Заголовок 61"/>
    <w:basedOn w:val="a"/>
    <w:qFormat/>
    <w:rsid w:val="00DD2C88"/>
    <w:pPr>
      <w:keepNext/>
      <w:keepLines/>
      <w:widowControl w:val="0"/>
      <w:spacing w:before="200" w:after="40" w:line="240" w:lineRule="auto"/>
      <w:outlineLvl w:val="5"/>
    </w:pPr>
    <w:rPr>
      <w:b/>
      <w:sz w:val="20"/>
      <w:szCs w:val="20"/>
    </w:rPr>
  </w:style>
  <w:style w:type="character" w:customStyle="1" w:styleId="a3">
    <w:name w:val="Текст примечания Знак"/>
    <w:basedOn w:val="a0"/>
    <w:uiPriority w:val="99"/>
    <w:semiHidden/>
    <w:qFormat/>
    <w:rsid w:val="00DD2C88"/>
    <w:rPr>
      <w:sz w:val="20"/>
      <w:szCs w:val="20"/>
    </w:rPr>
  </w:style>
  <w:style w:type="character" w:styleId="a4">
    <w:name w:val="annotation reference"/>
    <w:basedOn w:val="a0"/>
    <w:uiPriority w:val="99"/>
    <w:semiHidden/>
    <w:unhideWhenUsed/>
    <w:qFormat/>
    <w:rsid w:val="00DD2C88"/>
    <w:rPr>
      <w:sz w:val="16"/>
      <w:szCs w:val="16"/>
    </w:rPr>
  </w:style>
  <w:style w:type="character" w:customStyle="1" w:styleId="a5">
    <w:name w:val="Текст выноски Знак"/>
    <w:basedOn w:val="a0"/>
    <w:uiPriority w:val="99"/>
    <w:semiHidden/>
    <w:qFormat/>
    <w:rsid w:val="00986DDB"/>
    <w:rPr>
      <w:rFonts w:ascii="Tahoma" w:hAnsi="Tahoma" w:cs="Tahoma"/>
      <w:sz w:val="16"/>
      <w:szCs w:val="16"/>
    </w:rPr>
  </w:style>
  <w:style w:type="character" w:customStyle="1" w:styleId="a6">
    <w:name w:val="Тема примечания Знак"/>
    <w:basedOn w:val="a3"/>
    <w:uiPriority w:val="99"/>
    <w:semiHidden/>
    <w:qFormat/>
    <w:rsid w:val="00986DDB"/>
    <w:rPr>
      <w:b/>
      <w:bCs/>
      <w:sz w:val="20"/>
      <w:szCs w:val="20"/>
    </w:rPr>
  </w:style>
  <w:style w:type="character" w:customStyle="1" w:styleId="a7">
    <w:name w:val="Верхний колонтитул Знак"/>
    <w:basedOn w:val="a0"/>
    <w:uiPriority w:val="99"/>
    <w:qFormat/>
    <w:rsid w:val="00CB6D40"/>
  </w:style>
  <w:style w:type="character" w:customStyle="1" w:styleId="a8">
    <w:name w:val="Нижний колонтитул Знак"/>
    <w:basedOn w:val="a0"/>
    <w:uiPriority w:val="99"/>
    <w:qFormat/>
    <w:rsid w:val="00CB6D40"/>
  </w:style>
  <w:style w:type="character" w:customStyle="1" w:styleId="m-3166087523267383608gmail-m-8040247662387677750msocommentreferencemailrucssattributepostfix">
    <w:name w:val="m_-3166087523267383608gmail-m_-8040247662387677750msocommentreference_mailru_css_attribute_postfix"/>
    <w:basedOn w:val="a0"/>
    <w:qFormat/>
    <w:rsid w:val="00D82C1E"/>
  </w:style>
  <w:style w:type="character" w:customStyle="1" w:styleId="ListLabel1">
    <w:name w:val="ListLabel 1"/>
    <w:qFormat/>
    <w:rsid w:val="00133394"/>
    <w:rPr>
      <w:rFonts w:ascii="Times New Roman" w:hAnsi="Times New Roman"/>
      <w:b w:val="0"/>
      <w:sz w:val="24"/>
      <w:szCs w:val="24"/>
      <w:u w:val="none"/>
    </w:rPr>
  </w:style>
  <w:style w:type="character" w:customStyle="1" w:styleId="ListLabel2">
    <w:name w:val="ListLabel 2"/>
    <w:qFormat/>
    <w:rsid w:val="00133394"/>
    <w:rPr>
      <w:u w:val="none"/>
    </w:rPr>
  </w:style>
  <w:style w:type="character" w:customStyle="1" w:styleId="ListLabel3">
    <w:name w:val="ListLabel 3"/>
    <w:qFormat/>
    <w:rsid w:val="00133394"/>
    <w:rPr>
      <w:u w:val="none"/>
    </w:rPr>
  </w:style>
  <w:style w:type="character" w:customStyle="1" w:styleId="ListLabel4">
    <w:name w:val="ListLabel 4"/>
    <w:qFormat/>
    <w:rsid w:val="00133394"/>
    <w:rPr>
      <w:u w:val="none"/>
    </w:rPr>
  </w:style>
  <w:style w:type="character" w:customStyle="1" w:styleId="ListLabel5">
    <w:name w:val="ListLabel 5"/>
    <w:qFormat/>
    <w:rsid w:val="00133394"/>
    <w:rPr>
      <w:u w:val="none"/>
    </w:rPr>
  </w:style>
  <w:style w:type="character" w:customStyle="1" w:styleId="ListLabel6">
    <w:name w:val="ListLabel 6"/>
    <w:qFormat/>
    <w:rsid w:val="00133394"/>
    <w:rPr>
      <w:u w:val="none"/>
    </w:rPr>
  </w:style>
  <w:style w:type="character" w:customStyle="1" w:styleId="ListLabel7">
    <w:name w:val="ListLabel 7"/>
    <w:qFormat/>
    <w:rsid w:val="00133394"/>
    <w:rPr>
      <w:u w:val="none"/>
    </w:rPr>
  </w:style>
  <w:style w:type="character" w:customStyle="1" w:styleId="ListLabel8">
    <w:name w:val="ListLabel 8"/>
    <w:qFormat/>
    <w:rsid w:val="00133394"/>
    <w:rPr>
      <w:u w:val="none"/>
    </w:rPr>
  </w:style>
  <w:style w:type="character" w:customStyle="1" w:styleId="ListLabel9">
    <w:name w:val="ListLabel 9"/>
    <w:qFormat/>
    <w:rsid w:val="00133394"/>
    <w:rPr>
      <w:u w:val="none"/>
    </w:rPr>
  </w:style>
  <w:style w:type="character" w:customStyle="1" w:styleId="ListLabel10">
    <w:name w:val="ListLabel 10"/>
    <w:qFormat/>
    <w:rsid w:val="00133394"/>
    <w:rPr>
      <w:rFonts w:eastAsia="Times New Roman" w:cs="Times New Roman"/>
      <w:b w:val="0"/>
      <w:position w:val="0"/>
      <w:sz w:val="24"/>
      <w:szCs w:val="24"/>
      <w:vertAlign w:val="baseline"/>
    </w:rPr>
  </w:style>
  <w:style w:type="character" w:customStyle="1" w:styleId="ListLabel11">
    <w:name w:val="ListLabel 11"/>
    <w:qFormat/>
    <w:rsid w:val="00133394"/>
    <w:rPr>
      <w:position w:val="0"/>
      <w:sz w:val="28"/>
      <w:szCs w:val="28"/>
      <w:vertAlign w:val="baseline"/>
    </w:rPr>
  </w:style>
  <w:style w:type="character" w:customStyle="1" w:styleId="ListLabel12">
    <w:name w:val="ListLabel 12"/>
    <w:qFormat/>
    <w:rsid w:val="00133394"/>
    <w:rPr>
      <w:position w:val="0"/>
      <w:sz w:val="28"/>
      <w:szCs w:val="28"/>
      <w:vertAlign w:val="baseline"/>
    </w:rPr>
  </w:style>
  <w:style w:type="character" w:customStyle="1" w:styleId="ListLabel13">
    <w:name w:val="ListLabel 13"/>
    <w:qFormat/>
    <w:rsid w:val="00133394"/>
    <w:rPr>
      <w:position w:val="0"/>
      <w:sz w:val="28"/>
      <w:szCs w:val="28"/>
      <w:vertAlign w:val="baseline"/>
    </w:rPr>
  </w:style>
  <w:style w:type="character" w:customStyle="1" w:styleId="ListLabel14">
    <w:name w:val="ListLabel 14"/>
    <w:qFormat/>
    <w:rsid w:val="00133394"/>
    <w:rPr>
      <w:position w:val="0"/>
      <w:sz w:val="28"/>
      <w:szCs w:val="28"/>
      <w:vertAlign w:val="baseline"/>
    </w:rPr>
  </w:style>
  <w:style w:type="character" w:customStyle="1" w:styleId="ListLabel15">
    <w:name w:val="ListLabel 15"/>
    <w:qFormat/>
    <w:rsid w:val="00133394"/>
    <w:rPr>
      <w:position w:val="0"/>
      <w:sz w:val="28"/>
      <w:szCs w:val="28"/>
      <w:vertAlign w:val="baseline"/>
    </w:rPr>
  </w:style>
  <w:style w:type="character" w:customStyle="1" w:styleId="ListLabel16">
    <w:name w:val="ListLabel 16"/>
    <w:qFormat/>
    <w:rsid w:val="00133394"/>
    <w:rPr>
      <w:position w:val="0"/>
      <w:sz w:val="28"/>
      <w:szCs w:val="28"/>
      <w:vertAlign w:val="baseline"/>
    </w:rPr>
  </w:style>
  <w:style w:type="character" w:customStyle="1" w:styleId="ListLabel17">
    <w:name w:val="ListLabel 17"/>
    <w:qFormat/>
    <w:rsid w:val="00133394"/>
    <w:rPr>
      <w:position w:val="0"/>
      <w:sz w:val="28"/>
      <w:szCs w:val="28"/>
      <w:vertAlign w:val="baseline"/>
    </w:rPr>
  </w:style>
  <w:style w:type="character" w:customStyle="1" w:styleId="ListLabel18">
    <w:name w:val="ListLabel 18"/>
    <w:qFormat/>
    <w:rsid w:val="00133394"/>
    <w:rPr>
      <w:position w:val="0"/>
      <w:sz w:val="28"/>
      <w:szCs w:val="28"/>
      <w:vertAlign w:val="baseline"/>
    </w:rPr>
  </w:style>
  <w:style w:type="character" w:customStyle="1" w:styleId="ListLabel19">
    <w:name w:val="ListLabel 19"/>
    <w:qFormat/>
    <w:rsid w:val="00133394"/>
    <w:rPr>
      <w:rFonts w:ascii="Times New Roman" w:hAnsi="Times New Roman" w:cs="Times New Roman"/>
      <w:sz w:val="24"/>
      <w:szCs w:val="24"/>
    </w:rPr>
  </w:style>
  <w:style w:type="character" w:customStyle="1" w:styleId="ListLabel20">
    <w:name w:val="ListLabel 20"/>
    <w:qFormat/>
    <w:rsid w:val="00133394"/>
    <w:rPr>
      <w:rFonts w:ascii="Times New Roman" w:hAnsi="Times New Roman"/>
      <w:sz w:val="24"/>
      <w:szCs w:val="24"/>
    </w:rPr>
  </w:style>
  <w:style w:type="character" w:customStyle="1" w:styleId="ListLabel21">
    <w:name w:val="ListLabel 21"/>
    <w:qFormat/>
    <w:rsid w:val="00133394"/>
    <w:rPr>
      <w:rFonts w:ascii="Times New Roman" w:hAnsi="Times New Roman"/>
      <w:sz w:val="24"/>
      <w:szCs w:val="24"/>
    </w:rPr>
  </w:style>
  <w:style w:type="character" w:customStyle="1" w:styleId="ListLabel22">
    <w:name w:val="ListLabel 22"/>
    <w:qFormat/>
    <w:rsid w:val="00133394"/>
    <w:rPr>
      <w:rFonts w:ascii="Times New Roman" w:hAnsi="Times New Roman"/>
      <w:sz w:val="24"/>
      <w:szCs w:val="24"/>
    </w:rPr>
  </w:style>
  <w:style w:type="character" w:customStyle="1" w:styleId="ListLabel23">
    <w:name w:val="ListLabel 23"/>
    <w:qFormat/>
    <w:rsid w:val="00133394"/>
    <w:rPr>
      <w:rFonts w:ascii="Times New Roman" w:hAnsi="Times New Roman"/>
      <w:sz w:val="24"/>
      <w:szCs w:val="24"/>
    </w:rPr>
  </w:style>
  <w:style w:type="character" w:customStyle="1" w:styleId="ListLabel24">
    <w:name w:val="ListLabel 24"/>
    <w:qFormat/>
    <w:rsid w:val="00133394"/>
    <w:rPr>
      <w:rFonts w:ascii="Times New Roman" w:hAnsi="Times New Roman"/>
      <w:sz w:val="24"/>
      <w:szCs w:val="24"/>
    </w:rPr>
  </w:style>
  <w:style w:type="character" w:customStyle="1" w:styleId="ListLabel25">
    <w:name w:val="ListLabel 25"/>
    <w:qFormat/>
    <w:rsid w:val="00133394"/>
    <w:rPr>
      <w:rFonts w:ascii="Times New Roman" w:hAnsi="Times New Roman"/>
      <w:sz w:val="24"/>
      <w:szCs w:val="24"/>
    </w:rPr>
  </w:style>
  <w:style w:type="character" w:customStyle="1" w:styleId="ListLabel26">
    <w:name w:val="ListLabel 26"/>
    <w:qFormat/>
    <w:rsid w:val="00133394"/>
    <w:rPr>
      <w:rFonts w:ascii="Times New Roman" w:hAnsi="Times New Roman"/>
      <w:sz w:val="24"/>
      <w:szCs w:val="24"/>
    </w:rPr>
  </w:style>
  <w:style w:type="character" w:customStyle="1" w:styleId="ListLabel27">
    <w:name w:val="ListLabel 27"/>
    <w:qFormat/>
    <w:rsid w:val="00133394"/>
    <w:rPr>
      <w:rFonts w:ascii="Times New Roman" w:hAnsi="Times New Roman"/>
      <w:sz w:val="24"/>
      <w:szCs w:val="24"/>
    </w:rPr>
  </w:style>
  <w:style w:type="character" w:customStyle="1" w:styleId="ListLabel28">
    <w:name w:val="ListLabel 28"/>
    <w:qFormat/>
    <w:rsid w:val="00133394"/>
    <w:rPr>
      <w:rFonts w:ascii="Times New Roman" w:hAnsi="Times New Roman"/>
      <w:sz w:val="24"/>
      <w:szCs w:val="24"/>
    </w:rPr>
  </w:style>
  <w:style w:type="character" w:customStyle="1" w:styleId="ListLabel29">
    <w:name w:val="ListLabel 29"/>
    <w:qFormat/>
    <w:rsid w:val="00133394"/>
    <w:rPr>
      <w:rFonts w:ascii="Times New Roman" w:hAnsi="Times New Roman"/>
      <w:sz w:val="24"/>
      <w:szCs w:val="24"/>
    </w:rPr>
  </w:style>
  <w:style w:type="character" w:customStyle="1" w:styleId="ListLabel30">
    <w:name w:val="ListLabel 30"/>
    <w:qFormat/>
    <w:rsid w:val="00133394"/>
    <w:rPr>
      <w:rFonts w:ascii="Times New Roman" w:hAnsi="Times New Roman"/>
      <w:sz w:val="24"/>
      <w:szCs w:val="24"/>
    </w:rPr>
  </w:style>
  <w:style w:type="character" w:customStyle="1" w:styleId="ListLabel31">
    <w:name w:val="ListLabel 31"/>
    <w:qFormat/>
    <w:rsid w:val="00133394"/>
    <w:rPr>
      <w:rFonts w:ascii="Times New Roman" w:hAnsi="Times New Roman"/>
      <w:sz w:val="24"/>
      <w:szCs w:val="24"/>
    </w:rPr>
  </w:style>
  <w:style w:type="character" w:customStyle="1" w:styleId="ListLabel32">
    <w:name w:val="ListLabel 32"/>
    <w:qFormat/>
    <w:rsid w:val="00133394"/>
    <w:rPr>
      <w:rFonts w:ascii="Times New Roman" w:hAnsi="Times New Roman"/>
      <w:sz w:val="24"/>
      <w:szCs w:val="24"/>
    </w:rPr>
  </w:style>
  <w:style w:type="character" w:customStyle="1" w:styleId="ListLabel33">
    <w:name w:val="ListLabel 33"/>
    <w:qFormat/>
    <w:rsid w:val="00133394"/>
    <w:rPr>
      <w:rFonts w:ascii="Times New Roman" w:hAnsi="Times New Roman"/>
      <w:sz w:val="24"/>
      <w:szCs w:val="24"/>
    </w:rPr>
  </w:style>
  <w:style w:type="character" w:customStyle="1" w:styleId="ListLabel34">
    <w:name w:val="ListLabel 34"/>
    <w:qFormat/>
    <w:rsid w:val="00133394"/>
    <w:rPr>
      <w:rFonts w:ascii="Times New Roman" w:hAnsi="Times New Roman"/>
      <w:sz w:val="24"/>
      <w:szCs w:val="24"/>
    </w:rPr>
  </w:style>
  <w:style w:type="character" w:customStyle="1" w:styleId="ListLabel35">
    <w:name w:val="ListLabel 35"/>
    <w:qFormat/>
    <w:rsid w:val="00133394"/>
    <w:rPr>
      <w:rFonts w:ascii="Times New Roman" w:hAnsi="Times New Roman"/>
      <w:sz w:val="24"/>
      <w:szCs w:val="24"/>
    </w:rPr>
  </w:style>
  <w:style w:type="character" w:customStyle="1" w:styleId="ListLabel36">
    <w:name w:val="ListLabel 36"/>
    <w:qFormat/>
    <w:rsid w:val="00133394"/>
    <w:rPr>
      <w:rFonts w:ascii="Times New Roman" w:hAnsi="Times New Roman"/>
      <w:sz w:val="24"/>
      <w:szCs w:val="24"/>
    </w:rPr>
  </w:style>
  <w:style w:type="character" w:customStyle="1" w:styleId="ListLabel37">
    <w:name w:val="ListLabel 37"/>
    <w:qFormat/>
    <w:rsid w:val="00133394"/>
    <w:rPr>
      <w:rFonts w:ascii="Times New Roman" w:hAnsi="Times New Roman"/>
      <w:sz w:val="24"/>
      <w:szCs w:val="24"/>
    </w:rPr>
  </w:style>
  <w:style w:type="character" w:customStyle="1" w:styleId="ListLabel38">
    <w:name w:val="ListLabel 38"/>
    <w:qFormat/>
    <w:rsid w:val="00133394"/>
    <w:rPr>
      <w:rFonts w:ascii="Times New Roman" w:hAnsi="Times New Roman"/>
      <w:sz w:val="24"/>
      <w:szCs w:val="24"/>
    </w:rPr>
  </w:style>
  <w:style w:type="character" w:customStyle="1" w:styleId="ListLabel39">
    <w:name w:val="ListLabel 39"/>
    <w:qFormat/>
    <w:rsid w:val="00133394"/>
    <w:rPr>
      <w:rFonts w:ascii="Times New Roman" w:hAnsi="Times New Roman"/>
      <w:sz w:val="24"/>
      <w:szCs w:val="24"/>
    </w:rPr>
  </w:style>
  <w:style w:type="character" w:customStyle="1" w:styleId="ListLabel40">
    <w:name w:val="ListLabel 40"/>
    <w:qFormat/>
    <w:rsid w:val="00133394"/>
    <w:rPr>
      <w:rFonts w:ascii="Times New Roman" w:hAnsi="Times New Roman"/>
      <w:sz w:val="24"/>
      <w:szCs w:val="24"/>
    </w:rPr>
  </w:style>
  <w:style w:type="character" w:customStyle="1" w:styleId="ListLabel41">
    <w:name w:val="ListLabel 41"/>
    <w:qFormat/>
    <w:rsid w:val="00133394"/>
    <w:rPr>
      <w:rFonts w:ascii="Times New Roman" w:hAnsi="Times New Roman"/>
      <w:sz w:val="24"/>
      <w:szCs w:val="24"/>
    </w:rPr>
  </w:style>
  <w:style w:type="character" w:customStyle="1" w:styleId="ListLabel42">
    <w:name w:val="ListLabel 42"/>
    <w:qFormat/>
    <w:rsid w:val="00133394"/>
    <w:rPr>
      <w:rFonts w:ascii="Times New Roman" w:hAnsi="Times New Roman"/>
      <w:sz w:val="24"/>
      <w:szCs w:val="24"/>
    </w:rPr>
  </w:style>
  <w:style w:type="character" w:customStyle="1" w:styleId="ListLabel43">
    <w:name w:val="ListLabel 43"/>
    <w:qFormat/>
    <w:rsid w:val="00133394"/>
    <w:rPr>
      <w:rFonts w:ascii="Times New Roman" w:hAnsi="Times New Roman"/>
      <w:sz w:val="24"/>
      <w:szCs w:val="24"/>
    </w:rPr>
  </w:style>
  <w:style w:type="character" w:customStyle="1" w:styleId="ListLabel44">
    <w:name w:val="ListLabel 44"/>
    <w:qFormat/>
    <w:rsid w:val="00133394"/>
    <w:rPr>
      <w:rFonts w:ascii="Times New Roman" w:hAnsi="Times New Roman"/>
      <w:sz w:val="24"/>
      <w:szCs w:val="24"/>
    </w:rPr>
  </w:style>
  <w:style w:type="character" w:customStyle="1" w:styleId="ListLabel45">
    <w:name w:val="ListLabel 45"/>
    <w:qFormat/>
    <w:rsid w:val="00133394"/>
    <w:rPr>
      <w:rFonts w:ascii="Times New Roman" w:hAnsi="Times New Roman"/>
      <w:sz w:val="24"/>
      <w:szCs w:val="24"/>
    </w:rPr>
  </w:style>
  <w:style w:type="character" w:customStyle="1" w:styleId="ListLabel46">
    <w:name w:val="ListLabel 46"/>
    <w:qFormat/>
    <w:rsid w:val="00133394"/>
    <w:rPr>
      <w:rFonts w:ascii="Times New Roman" w:hAnsi="Times New Roman"/>
      <w:sz w:val="24"/>
      <w:szCs w:val="24"/>
    </w:rPr>
  </w:style>
  <w:style w:type="character" w:customStyle="1" w:styleId="ListLabel47">
    <w:name w:val="ListLabel 47"/>
    <w:qFormat/>
    <w:rsid w:val="00133394"/>
    <w:rPr>
      <w:rFonts w:ascii="Times New Roman" w:hAnsi="Times New Roman"/>
      <w:sz w:val="24"/>
      <w:szCs w:val="24"/>
    </w:rPr>
  </w:style>
  <w:style w:type="character" w:customStyle="1" w:styleId="ListLabel48">
    <w:name w:val="ListLabel 48"/>
    <w:qFormat/>
    <w:rsid w:val="00133394"/>
    <w:rPr>
      <w:rFonts w:ascii="Times New Roman" w:hAnsi="Times New Roman"/>
      <w:sz w:val="24"/>
      <w:szCs w:val="24"/>
    </w:rPr>
  </w:style>
  <w:style w:type="character" w:customStyle="1" w:styleId="ListLabel49">
    <w:name w:val="ListLabel 49"/>
    <w:qFormat/>
    <w:rsid w:val="00133394"/>
    <w:rPr>
      <w:rFonts w:ascii="Times New Roman" w:hAnsi="Times New Roman"/>
      <w:sz w:val="24"/>
      <w:szCs w:val="24"/>
    </w:rPr>
  </w:style>
  <w:style w:type="character" w:customStyle="1" w:styleId="ListLabel50">
    <w:name w:val="ListLabel 50"/>
    <w:qFormat/>
    <w:rsid w:val="00133394"/>
    <w:rPr>
      <w:rFonts w:ascii="Times New Roman" w:hAnsi="Times New Roman"/>
      <w:sz w:val="24"/>
      <w:szCs w:val="24"/>
    </w:rPr>
  </w:style>
  <w:style w:type="character" w:customStyle="1" w:styleId="ListLabel51">
    <w:name w:val="ListLabel 51"/>
    <w:qFormat/>
    <w:rsid w:val="00133394"/>
    <w:rPr>
      <w:rFonts w:ascii="Times New Roman" w:hAnsi="Times New Roman"/>
      <w:sz w:val="24"/>
      <w:szCs w:val="24"/>
    </w:rPr>
  </w:style>
  <w:style w:type="character" w:customStyle="1" w:styleId="ListLabel52">
    <w:name w:val="ListLabel 52"/>
    <w:qFormat/>
    <w:rsid w:val="00133394"/>
    <w:rPr>
      <w:rFonts w:ascii="Times New Roman" w:hAnsi="Times New Roman"/>
      <w:sz w:val="24"/>
      <w:szCs w:val="24"/>
    </w:rPr>
  </w:style>
  <w:style w:type="character" w:customStyle="1" w:styleId="ListLabel53">
    <w:name w:val="ListLabel 53"/>
    <w:qFormat/>
    <w:rsid w:val="00133394"/>
    <w:rPr>
      <w:rFonts w:ascii="Times New Roman" w:hAnsi="Times New Roman"/>
      <w:sz w:val="24"/>
    </w:rPr>
  </w:style>
  <w:style w:type="character" w:customStyle="1" w:styleId="ListLabel54">
    <w:name w:val="ListLabel 54"/>
    <w:qFormat/>
    <w:rsid w:val="00133394"/>
    <w:rPr>
      <w:rFonts w:ascii="Times New Roman" w:hAnsi="Times New Roman" w:cs="OpenSymbol"/>
      <w:b w:val="0"/>
      <w:sz w:val="24"/>
      <w:szCs w:val="24"/>
      <w:u w:val="none"/>
    </w:rPr>
  </w:style>
  <w:style w:type="character" w:customStyle="1" w:styleId="ListLabel55">
    <w:name w:val="ListLabel 55"/>
    <w:qFormat/>
    <w:rsid w:val="00133394"/>
    <w:rPr>
      <w:rFonts w:cs="OpenSymbol"/>
      <w:u w:val="none"/>
    </w:rPr>
  </w:style>
  <w:style w:type="character" w:customStyle="1" w:styleId="ListLabel56">
    <w:name w:val="ListLabel 56"/>
    <w:qFormat/>
    <w:rsid w:val="00133394"/>
    <w:rPr>
      <w:rFonts w:cs="OpenSymbol"/>
      <w:u w:val="none"/>
    </w:rPr>
  </w:style>
  <w:style w:type="character" w:customStyle="1" w:styleId="ListLabel57">
    <w:name w:val="ListLabel 57"/>
    <w:qFormat/>
    <w:rsid w:val="00133394"/>
    <w:rPr>
      <w:rFonts w:cs="OpenSymbol"/>
      <w:u w:val="none"/>
    </w:rPr>
  </w:style>
  <w:style w:type="character" w:customStyle="1" w:styleId="ListLabel58">
    <w:name w:val="ListLabel 58"/>
    <w:qFormat/>
    <w:rsid w:val="00133394"/>
    <w:rPr>
      <w:rFonts w:cs="OpenSymbol"/>
      <w:u w:val="none"/>
    </w:rPr>
  </w:style>
  <w:style w:type="character" w:customStyle="1" w:styleId="ListLabel59">
    <w:name w:val="ListLabel 59"/>
    <w:qFormat/>
    <w:rsid w:val="00133394"/>
    <w:rPr>
      <w:rFonts w:cs="OpenSymbol"/>
      <w:u w:val="none"/>
    </w:rPr>
  </w:style>
  <w:style w:type="character" w:customStyle="1" w:styleId="ListLabel60">
    <w:name w:val="ListLabel 60"/>
    <w:qFormat/>
    <w:rsid w:val="00133394"/>
    <w:rPr>
      <w:rFonts w:cs="OpenSymbol"/>
      <w:u w:val="none"/>
    </w:rPr>
  </w:style>
  <w:style w:type="character" w:customStyle="1" w:styleId="ListLabel61">
    <w:name w:val="ListLabel 61"/>
    <w:qFormat/>
    <w:rsid w:val="00133394"/>
    <w:rPr>
      <w:rFonts w:cs="OpenSymbol"/>
      <w:u w:val="none"/>
    </w:rPr>
  </w:style>
  <w:style w:type="character" w:customStyle="1" w:styleId="ListLabel62">
    <w:name w:val="ListLabel 62"/>
    <w:qFormat/>
    <w:rsid w:val="00133394"/>
    <w:rPr>
      <w:rFonts w:cs="OpenSymbol"/>
      <w:u w:val="none"/>
    </w:rPr>
  </w:style>
  <w:style w:type="character" w:customStyle="1" w:styleId="ListLabel63">
    <w:name w:val="ListLabel 63"/>
    <w:qFormat/>
    <w:rsid w:val="00133394"/>
    <w:rPr>
      <w:rFonts w:ascii="Times New Roman" w:hAnsi="Times New Roman" w:cs="Times New Roman"/>
      <w:sz w:val="24"/>
      <w:szCs w:val="24"/>
    </w:rPr>
  </w:style>
  <w:style w:type="character" w:customStyle="1" w:styleId="ListLabel64">
    <w:name w:val="ListLabel 64"/>
    <w:qFormat/>
    <w:rsid w:val="00133394"/>
    <w:rPr>
      <w:rFonts w:ascii="Times New Roman" w:hAnsi="Times New Roman"/>
      <w:sz w:val="24"/>
      <w:szCs w:val="24"/>
    </w:rPr>
  </w:style>
  <w:style w:type="character" w:customStyle="1" w:styleId="ListLabel65">
    <w:name w:val="ListLabel 65"/>
    <w:qFormat/>
    <w:rsid w:val="00133394"/>
    <w:rPr>
      <w:rFonts w:ascii="Times New Roman" w:hAnsi="Times New Roman"/>
      <w:sz w:val="24"/>
      <w:szCs w:val="24"/>
    </w:rPr>
  </w:style>
  <w:style w:type="character" w:customStyle="1" w:styleId="ListLabel66">
    <w:name w:val="ListLabel 66"/>
    <w:qFormat/>
    <w:rsid w:val="00133394"/>
    <w:rPr>
      <w:rFonts w:ascii="Times New Roman" w:hAnsi="Times New Roman"/>
      <w:sz w:val="24"/>
      <w:szCs w:val="24"/>
    </w:rPr>
  </w:style>
  <w:style w:type="character" w:customStyle="1" w:styleId="ListLabel67">
    <w:name w:val="ListLabel 67"/>
    <w:qFormat/>
    <w:rsid w:val="00133394"/>
    <w:rPr>
      <w:rFonts w:ascii="Times New Roman" w:hAnsi="Times New Roman"/>
      <w:sz w:val="24"/>
      <w:szCs w:val="24"/>
    </w:rPr>
  </w:style>
  <w:style w:type="character" w:customStyle="1" w:styleId="ListLabel68">
    <w:name w:val="ListLabel 68"/>
    <w:qFormat/>
    <w:rsid w:val="00133394"/>
    <w:rPr>
      <w:rFonts w:ascii="Times New Roman" w:hAnsi="Times New Roman"/>
      <w:sz w:val="24"/>
      <w:szCs w:val="24"/>
    </w:rPr>
  </w:style>
  <w:style w:type="character" w:customStyle="1" w:styleId="ListLabel69">
    <w:name w:val="ListLabel 69"/>
    <w:qFormat/>
    <w:rsid w:val="00133394"/>
    <w:rPr>
      <w:rFonts w:ascii="Times New Roman" w:hAnsi="Times New Roman"/>
      <w:sz w:val="24"/>
      <w:szCs w:val="24"/>
    </w:rPr>
  </w:style>
  <w:style w:type="character" w:customStyle="1" w:styleId="ListLabel70">
    <w:name w:val="ListLabel 70"/>
    <w:qFormat/>
    <w:rsid w:val="00133394"/>
    <w:rPr>
      <w:rFonts w:ascii="Times New Roman" w:hAnsi="Times New Roman"/>
      <w:sz w:val="24"/>
      <w:szCs w:val="24"/>
    </w:rPr>
  </w:style>
  <w:style w:type="character" w:customStyle="1" w:styleId="ListLabel71">
    <w:name w:val="ListLabel 71"/>
    <w:qFormat/>
    <w:rsid w:val="00133394"/>
    <w:rPr>
      <w:rFonts w:ascii="Times New Roman" w:hAnsi="Times New Roman"/>
      <w:sz w:val="24"/>
      <w:szCs w:val="24"/>
    </w:rPr>
  </w:style>
  <w:style w:type="character" w:customStyle="1" w:styleId="ListLabel72">
    <w:name w:val="ListLabel 72"/>
    <w:qFormat/>
    <w:rsid w:val="00133394"/>
    <w:rPr>
      <w:rFonts w:ascii="Times New Roman" w:hAnsi="Times New Roman"/>
      <w:sz w:val="24"/>
      <w:szCs w:val="24"/>
    </w:rPr>
  </w:style>
  <w:style w:type="character" w:customStyle="1" w:styleId="ListLabel73">
    <w:name w:val="ListLabel 73"/>
    <w:qFormat/>
    <w:rsid w:val="00133394"/>
    <w:rPr>
      <w:rFonts w:ascii="Times New Roman" w:hAnsi="Times New Roman"/>
      <w:sz w:val="24"/>
      <w:szCs w:val="24"/>
    </w:rPr>
  </w:style>
  <w:style w:type="character" w:customStyle="1" w:styleId="ListLabel74">
    <w:name w:val="ListLabel 74"/>
    <w:qFormat/>
    <w:rsid w:val="00133394"/>
    <w:rPr>
      <w:rFonts w:ascii="Times New Roman" w:hAnsi="Times New Roman"/>
      <w:sz w:val="24"/>
      <w:szCs w:val="24"/>
    </w:rPr>
  </w:style>
  <w:style w:type="character" w:customStyle="1" w:styleId="ListLabel75">
    <w:name w:val="ListLabel 75"/>
    <w:qFormat/>
    <w:rsid w:val="00133394"/>
    <w:rPr>
      <w:rFonts w:ascii="Times New Roman" w:hAnsi="Times New Roman"/>
      <w:sz w:val="24"/>
      <w:szCs w:val="24"/>
    </w:rPr>
  </w:style>
  <w:style w:type="character" w:customStyle="1" w:styleId="ListLabel76">
    <w:name w:val="ListLabel 76"/>
    <w:qFormat/>
    <w:rsid w:val="00133394"/>
    <w:rPr>
      <w:rFonts w:ascii="Times New Roman" w:hAnsi="Times New Roman"/>
      <w:sz w:val="24"/>
      <w:szCs w:val="24"/>
    </w:rPr>
  </w:style>
  <w:style w:type="character" w:customStyle="1" w:styleId="ListLabel77">
    <w:name w:val="ListLabel 77"/>
    <w:qFormat/>
    <w:rsid w:val="00133394"/>
    <w:rPr>
      <w:rFonts w:ascii="Times New Roman" w:hAnsi="Times New Roman"/>
      <w:sz w:val="24"/>
      <w:szCs w:val="24"/>
    </w:rPr>
  </w:style>
  <w:style w:type="character" w:customStyle="1" w:styleId="ListLabel78">
    <w:name w:val="ListLabel 78"/>
    <w:qFormat/>
    <w:rsid w:val="00133394"/>
    <w:rPr>
      <w:rFonts w:ascii="Times New Roman" w:hAnsi="Times New Roman"/>
      <w:sz w:val="24"/>
      <w:szCs w:val="24"/>
    </w:rPr>
  </w:style>
  <w:style w:type="character" w:customStyle="1" w:styleId="ListLabel79">
    <w:name w:val="ListLabel 79"/>
    <w:qFormat/>
    <w:rsid w:val="00133394"/>
    <w:rPr>
      <w:rFonts w:ascii="Times New Roman" w:hAnsi="Times New Roman"/>
      <w:sz w:val="24"/>
      <w:szCs w:val="24"/>
    </w:rPr>
  </w:style>
  <w:style w:type="character" w:customStyle="1" w:styleId="ListLabel80">
    <w:name w:val="ListLabel 80"/>
    <w:qFormat/>
    <w:rsid w:val="00133394"/>
    <w:rPr>
      <w:rFonts w:ascii="Times New Roman" w:hAnsi="Times New Roman"/>
      <w:sz w:val="24"/>
      <w:szCs w:val="24"/>
    </w:rPr>
  </w:style>
  <w:style w:type="character" w:customStyle="1" w:styleId="ListLabel81">
    <w:name w:val="ListLabel 81"/>
    <w:qFormat/>
    <w:rsid w:val="00133394"/>
    <w:rPr>
      <w:rFonts w:ascii="Times New Roman" w:hAnsi="Times New Roman"/>
      <w:sz w:val="24"/>
      <w:szCs w:val="24"/>
    </w:rPr>
  </w:style>
  <w:style w:type="character" w:customStyle="1" w:styleId="ListLabel82">
    <w:name w:val="ListLabel 82"/>
    <w:qFormat/>
    <w:rsid w:val="00133394"/>
    <w:rPr>
      <w:rFonts w:ascii="Times New Roman" w:hAnsi="Times New Roman"/>
      <w:sz w:val="24"/>
      <w:szCs w:val="24"/>
    </w:rPr>
  </w:style>
  <w:style w:type="character" w:customStyle="1" w:styleId="ListLabel83">
    <w:name w:val="ListLabel 83"/>
    <w:qFormat/>
    <w:rsid w:val="00133394"/>
    <w:rPr>
      <w:rFonts w:ascii="Times New Roman" w:hAnsi="Times New Roman"/>
      <w:sz w:val="24"/>
      <w:szCs w:val="24"/>
    </w:rPr>
  </w:style>
  <w:style w:type="character" w:customStyle="1" w:styleId="ListLabel84">
    <w:name w:val="ListLabel 84"/>
    <w:qFormat/>
    <w:rsid w:val="00133394"/>
    <w:rPr>
      <w:rFonts w:ascii="Times New Roman" w:hAnsi="Times New Roman"/>
      <w:sz w:val="24"/>
      <w:szCs w:val="24"/>
    </w:rPr>
  </w:style>
  <w:style w:type="character" w:customStyle="1" w:styleId="ListLabel85">
    <w:name w:val="ListLabel 85"/>
    <w:qFormat/>
    <w:rsid w:val="00133394"/>
    <w:rPr>
      <w:rFonts w:ascii="Times New Roman" w:hAnsi="Times New Roman"/>
      <w:sz w:val="24"/>
      <w:szCs w:val="24"/>
    </w:rPr>
  </w:style>
  <w:style w:type="character" w:customStyle="1" w:styleId="ListLabel86">
    <w:name w:val="ListLabel 86"/>
    <w:qFormat/>
    <w:rsid w:val="00133394"/>
    <w:rPr>
      <w:rFonts w:ascii="Times New Roman" w:hAnsi="Times New Roman"/>
      <w:sz w:val="24"/>
      <w:szCs w:val="24"/>
    </w:rPr>
  </w:style>
  <w:style w:type="character" w:customStyle="1" w:styleId="ListLabel87">
    <w:name w:val="ListLabel 87"/>
    <w:qFormat/>
    <w:rsid w:val="00133394"/>
    <w:rPr>
      <w:rFonts w:ascii="Times New Roman" w:hAnsi="Times New Roman"/>
      <w:sz w:val="24"/>
      <w:szCs w:val="24"/>
    </w:rPr>
  </w:style>
  <w:style w:type="character" w:customStyle="1" w:styleId="ListLabel88">
    <w:name w:val="ListLabel 88"/>
    <w:qFormat/>
    <w:rsid w:val="00133394"/>
    <w:rPr>
      <w:rFonts w:ascii="Times New Roman" w:hAnsi="Times New Roman"/>
      <w:sz w:val="24"/>
      <w:szCs w:val="24"/>
    </w:rPr>
  </w:style>
  <w:style w:type="character" w:customStyle="1" w:styleId="ListLabel89">
    <w:name w:val="ListLabel 89"/>
    <w:qFormat/>
    <w:rsid w:val="00133394"/>
    <w:rPr>
      <w:rFonts w:ascii="Times New Roman" w:hAnsi="Times New Roman"/>
      <w:sz w:val="24"/>
      <w:szCs w:val="24"/>
    </w:rPr>
  </w:style>
  <w:style w:type="character" w:customStyle="1" w:styleId="ListLabel90">
    <w:name w:val="ListLabel 90"/>
    <w:qFormat/>
    <w:rsid w:val="00133394"/>
    <w:rPr>
      <w:rFonts w:ascii="Times New Roman" w:hAnsi="Times New Roman"/>
      <w:sz w:val="24"/>
      <w:szCs w:val="24"/>
    </w:rPr>
  </w:style>
  <w:style w:type="character" w:customStyle="1" w:styleId="ListLabel91">
    <w:name w:val="ListLabel 91"/>
    <w:qFormat/>
    <w:rsid w:val="00133394"/>
    <w:rPr>
      <w:rFonts w:ascii="Times New Roman" w:hAnsi="Times New Roman"/>
      <w:sz w:val="24"/>
      <w:szCs w:val="24"/>
    </w:rPr>
  </w:style>
  <w:style w:type="character" w:customStyle="1" w:styleId="ListLabel92">
    <w:name w:val="ListLabel 92"/>
    <w:qFormat/>
    <w:rsid w:val="00133394"/>
    <w:rPr>
      <w:rFonts w:ascii="Times New Roman" w:hAnsi="Times New Roman"/>
      <w:sz w:val="24"/>
      <w:szCs w:val="24"/>
    </w:rPr>
  </w:style>
  <w:style w:type="character" w:customStyle="1" w:styleId="ListLabel93">
    <w:name w:val="ListLabel 93"/>
    <w:qFormat/>
    <w:rsid w:val="00133394"/>
    <w:rPr>
      <w:rFonts w:ascii="Times New Roman" w:hAnsi="Times New Roman"/>
      <w:sz w:val="24"/>
      <w:szCs w:val="24"/>
    </w:rPr>
  </w:style>
  <w:style w:type="character" w:customStyle="1" w:styleId="ListLabel94">
    <w:name w:val="ListLabel 94"/>
    <w:qFormat/>
    <w:rsid w:val="00133394"/>
    <w:rPr>
      <w:rFonts w:ascii="Times New Roman" w:hAnsi="Times New Roman"/>
      <w:sz w:val="24"/>
      <w:szCs w:val="24"/>
    </w:rPr>
  </w:style>
  <w:style w:type="character" w:customStyle="1" w:styleId="ListLabel95">
    <w:name w:val="ListLabel 95"/>
    <w:qFormat/>
    <w:rsid w:val="00133394"/>
    <w:rPr>
      <w:rFonts w:ascii="Times New Roman" w:hAnsi="Times New Roman"/>
      <w:sz w:val="24"/>
      <w:szCs w:val="24"/>
    </w:rPr>
  </w:style>
  <w:style w:type="character" w:customStyle="1" w:styleId="ListLabel96">
    <w:name w:val="ListLabel 96"/>
    <w:qFormat/>
    <w:rsid w:val="00133394"/>
    <w:rPr>
      <w:rFonts w:ascii="Times New Roman" w:hAnsi="Times New Roman"/>
      <w:sz w:val="24"/>
      <w:szCs w:val="24"/>
    </w:rPr>
  </w:style>
  <w:style w:type="character" w:customStyle="1" w:styleId="ListLabel97">
    <w:name w:val="ListLabel 97"/>
    <w:qFormat/>
    <w:rsid w:val="00133394"/>
    <w:rPr>
      <w:rFonts w:ascii="Times New Roman" w:hAnsi="Times New Roman"/>
      <w:sz w:val="24"/>
    </w:rPr>
  </w:style>
  <w:style w:type="character" w:customStyle="1" w:styleId="FontStyle11">
    <w:name w:val="Font Style11"/>
    <w:qFormat/>
    <w:rsid w:val="00133394"/>
    <w:rPr>
      <w:rFonts w:ascii="Times New Roman" w:hAnsi="Times New Roman" w:cs="Times New Roman"/>
      <w:sz w:val="28"/>
      <w:szCs w:val="28"/>
    </w:rPr>
  </w:style>
  <w:style w:type="character" w:customStyle="1" w:styleId="a9">
    <w:name w:val="Символ нумерации"/>
    <w:qFormat/>
    <w:rsid w:val="00133394"/>
  </w:style>
  <w:style w:type="character" w:customStyle="1" w:styleId="ListLabel98">
    <w:name w:val="ListLabel 98"/>
    <w:qFormat/>
    <w:rsid w:val="00133394"/>
    <w:rPr>
      <w:rFonts w:ascii="Times New Roman" w:hAnsi="Times New Roman" w:cs="OpenSymbol"/>
      <w:b w:val="0"/>
      <w:sz w:val="24"/>
      <w:szCs w:val="24"/>
      <w:u w:val="none"/>
    </w:rPr>
  </w:style>
  <w:style w:type="character" w:customStyle="1" w:styleId="ListLabel99">
    <w:name w:val="ListLabel 99"/>
    <w:qFormat/>
    <w:rsid w:val="00133394"/>
    <w:rPr>
      <w:rFonts w:cs="OpenSymbol"/>
      <w:u w:val="none"/>
    </w:rPr>
  </w:style>
  <w:style w:type="character" w:customStyle="1" w:styleId="ListLabel100">
    <w:name w:val="ListLabel 100"/>
    <w:qFormat/>
    <w:rsid w:val="00133394"/>
    <w:rPr>
      <w:rFonts w:cs="OpenSymbol"/>
      <w:u w:val="none"/>
    </w:rPr>
  </w:style>
  <w:style w:type="character" w:customStyle="1" w:styleId="ListLabel101">
    <w:name w:val="ListLabel 101"/>
    <w:qFormat/>
    <w:rsid w:val="00133394"/>
    <w:rPr>
      <w:rFonts w:cs="OpenSymbol"/>
      <w:u w:val="none"/>
    </w:rPr>
  </w:style>
  <w:style w:type="character" w:customStyle="1" w:styleId="ListLabel102">
    <w:name w:val="ListLabel 102"/>
    <w:qFormat/>
    <w:rsid w:val="00133394"/>
    <w:rPr>
      <w:rFonts w:cs="OpenSymbol"/>
      <w:u w:val="none"/>
    </w:rPr>
  </w:style>
  <w:style w:type="character" w:customStyle="1" w:styleId="ListLabel103">
    <w:name w:val="ListLabel 103"/>
    <w:qFormat/>
    <w:rsid w:val="00133394"/>
    <w:rPr>
      <w:rFonts w:cs="OpenSymbol"/>
      <w:u w:val="none"/>
    </w:rPr>
  </w:style>
  <w:style w:type="character" w:customStyle="1" w:styleId="ListLabel104">
    <w:name w:val="ListLabel 104"/>
    <w:qFormat/>
    <w:rsid w:val="00133394"/>
    <w:rPr>
      <w:rFonts w:cs="OpenSymbol"/>
      <w:u w:val="none"/>
    </w:rPr>
  </w:style>
  <w:style w:type="character" w:customStyle="1" w:styleId="ListLabel105">
    <w:name w:val="ListLabel 105"/>
    <w:qFormat/>
    <w:rsid w:val="00133394"/>
    <w:rPr>
      <w:rFonts w:cs="OpenSymbol"/>
      <w:u w:val="none"/>
    </w:rPr>
  </w:style>
  <w:style w:type="character" w:customStyle="1" w:styleId="ListLabel106">
    <w:name w:val="ListLabel 106"/>
    <w:qFormat/>
    <w:rsid w:val="00133394"/>
    <w:rPr>
      <w:rFonts w:cs="OpenSymbol"/>
      <w:u w:val="none"/>
    </w:rPr>
  </w:style>
  <w:style w:type="character" w:customStyle="1" w:styleId="ListLabel107">
    <w:name w:val="ListLabel 107"/>
    <w:qFormat/>
    <w:rsid w:val="00133394"/>
    <w:rPr>
      <w:rFonts w:ascii="Times New Roman" w:hAnsi="Times New Roman" w:cs="Times New Roman"/>
      <w:sz w:val="24"/>
      <w:szCs w:val="24"/>
    </w:rPr>
  </w:style>
  <w:style w:type="character" w:customStyle="1" w:styleId="ListLabel108">
    <w:name w:val="ListLabel 108"/>
    <w:qFormat/>
    <w:rsid w:val="00133394"/>
    <w:rPr>
      <w:sz w:val="24"/>
      <w:szCs w:val="24"/>
    </w:rPr>
  </w:style>
  <w:style w:type="character" w:customStyle="1" w:styleId="ListLabel109">
    <w:name w:val="ListLabel 109"/>
    <w:qFormat/>
    <w:rsid w:val="00133394"/>
    <w:rPr>
      <w:rFonts w:ascii="Times New Roman" w:hAnsi="Times New Roman"/>
      <w:sz w:val="24"/>
      <w:szCs w:val="24"/>
    </w:rPr>
  </w:style>
  <w:style w:type="character" w:customStyle="1" w:styleId="ListLabel110">
    <w:name w:val="ListLabel 110"/>
    <w:qFormat/>
    <w:rsid w:val="00133394"/>
    <w:rPr>
      <w:rFonts w:ascii="Times New Roman" w:hAnsi="Times New Roman"/>
      <w:sz w:val="24"/>
      <w:szCs w:val="24"/>
    </w:rPr>
  </w:style>
  <w:style w:type="character" w:customStyle="1" w:styleId="ListLabel111">
    <w:name w:val="ListLabel 111"/>
    <w:qFormat/>
    <w:rsid w:val="00133394"/>
    <w:rPr>
      <w:rFonts w:ascii="Times New Roman" w:hAnsi="Times New Roman"/>
      <w:sz w:val="24"/>
      <w:szCs w:val="24"/>
    </w:rPr>
  </w:style>
  <w:style w:type="character" w:customStyle="1" w:styleId="ListLabel112">
    <w:name w:val="ListLabel 112"/>
    <w:qFormat/>
    <w:rsid w:val="00133394"/>
    <w:rPr>
      <w:rFonts w:ascii="Times New Roman" w:hAnsi="Times New Roman"/>
      <w:sz w:val="24"/>
      <w:szCs w:val="24"/>
    </w:rPr>
  </w:style>
  <w:style w:type="character" w:customStyle="1" w:styleId="ListLabel113">
    <w:name w:val="ListLabel 113"/>
    <w:qFormat/>
    <w:rsid w:val="00133394"/>
    <w:rPr>
      <w:rFonts w:ascii="Times New Roman" w:hAnsi="Times New Roman"/>
      <w:sz w:val="24"/>
      <w:szCs w:val="24"/>
    </w:rPr>
  </w:style>
  <w:style w:type="character" w:customStyle="1" w:styleId="ListLabel114">
    <w:name w:val="ListLabel 114"/>
    <w:qFormat/>
    <w:rsid w:val="00133394"/>
    <w:rPr>
      <w:rFonts w:ascii="Times New Roman" w:hAnsi="Times New Roman"/>
      <w:sz w:val="24"/>
      <w:szCs w:val="24"/>
    </w:rPr>
  </w:style>
  <w:style w:type="character" w:customStyle="1" w:styleId="ListLabel115">
    <w:name w:val="ListLabel 115"/>
    <w:qFormat/>
    <w:rsid w:val="00133394"/>
    <w:rPr>
      <w:rFonts w:ascii="Times New Roman" w:hAnsi="Times New Roman"/>
      <w:sz w:val="24"/>
      <w:szCs w:val="24"/>
    </w:rPr>
  </w:style>
  <w:style w:type="character" w:customStyle="1" w:styleId="ListLabel116">
    <w:name w:val="ListLabel 116"/>
    <w:qFormat/>
    <w:rsid w:val="00133394"/>
    <w:rPr>
      <w:rFonts w:ascii="Times New Roman" w:hAnsi="Times New Roman"/>
      <w:sz w:val="24"/>
      <w:szCs w:val="24"/>
    </w:rPr>
  </w:style>
  <w:style w:type="character" w:customStyle="1" w:styleId="ListLabel117">
    <w:name w:val="ListLabel 117"/>
    <w:qFormat/>
    <w:rsid w:val="00133394"/>
    <w:rPr>
      <w:rFonts w:ascii="Times New Roman" w:hAnsi="Times New Roman"/>
      <w:sz w:val="24"/>
      <w:szCs w:val="24"/>
    </w:rPr>
  </w:style>
  <w:style w:type="character" w:customStyle="1" w:styleId="ListLabel118">
    <w:name w:val="ListLabel 118"/>
    <w:qFormat/>
    <w:rsid w:val="00133394"/>
    <w:rPr>
      <w:rFonts w:ascii="Times New Roman" w:hAnsi="Times New Roman"/>
      <w:sz w:val="24"/>
      <w:szCs w:val="24"/>
    </w:rPr>
  </w:style>
  <w:style w:type="character" w:customStyle="1" w:styleId="ListLabel119">
    <w:name w:val="ListLabel 119"/>
    <w:qFormat/>
    <w:rsid w:val="00133394"/>
    <w:rPr>
      <w:rFonts w:ascii="Times New Roman" w:hAnsi="Times New Roman"/>
      <w:sz w:val="24"/>
      <w:szCs w:val="24"/>
    </w:rPr>
  </w:style>
  <w:style w:type="character" w:customStyle="1" w:styleId="ListLabel120">
    <w:name w:val="ListLabel 120"/>
    <w:qFormat/>
    <w:rsid w:val="00133394"/>
    <w:rPr>
      <w:rFonts w:ascii="Times New Roman" w:hAnsi="Times New Roman"/>
      <w:sz w:val="24"/>
      <w:szCs w:val="24"/>
    </w:rPr>
  </w:style>
  <w:style w:type="character" w:customStyle="1" w:styleId="ListLabel121">
    <w:name w:val="ListLabel 121"/>
    <w:qFormat/>
    <w:rsid w:val="00133394"/>
    <w:rPr>
      <w:rFonts w:ascii="Times New Roman" w:hAnsi="Times New Roman"/>
      <w:sz w:val="24"/>
      <w:szCs w:val="24"/>
    </w:rPr>
  </w:style>
  <w:style w:type="character" w:customStyle="1" w:styleId="ListLabel122">
    <w:name w:val="ListLabel 122"/>
    <w:qFormat/>
    <w:rsid w:val="00133394"/>
    <w:rPr>
      <w:rFonts w:ascii="Times New Roman" w:hAnsi="Times New Roman"/>
      <w:sz w:val="24"/>
      <w:szCs w:val="24"/>
    </w:rPr>
  </w:style>
  <w:style w:type="character" w:customStyle="1" w:styleId="ListLabel123">
    <w:name w:val="ListLabel 123"/>
    <w:qFormat/>
    <w:rsid w:val="00133394"/>
    <w:rPr>
      <w:rFonts w:ascii="Times New Roman" w:hAnsi="Times New Roman"/>
      <w:sz w:val="24"/>
      <w:szCs w:val="24"/>
    </w:rPr>
  </w:style>
  <w:style w:type="character" w:customStyle="1" w:styleId="ListLabel124">
    <w:name w:val="ListLabel 124"/>
    <w:qFormat/>
    <w:rsid w:val="00133394"/>
    <w:rPr>
      <w:rFonts w:ascii="Times New Roman" w:hAnsi="Times New Roman"/>
      <w:sz w:val="24"/>
      <w:szCs w:val="24"/>
    </w:rPr>
  </w:style>
  <w:style w:type="character" w:customStyle="1" w:styleId="ListLabel125">
    <w:name w:val="ListLabel 125"/>
    <w:qFormat/>
    <w:rsid w:val="00133394"/>
    <w:rPr>
      <w:rFonts w:ascii="Times New Roman" w:hAnsi="Times New Roman"/>
      <w:sz w:val="24"/>
      <w:szCs w:val="24"/>
    </w:rPr>
  </w:style>
  <w:style w:type="character" w:customStyle="1" w:styleId="ListLabel126">
    <w:name w:val="ListLabel 126"/>
    <w:qFormat/>
    <w:rsid w:val="00133394"/>
    <w:rPr>
      <w:rFonts w:ascii="Times New Roman" w:hAnsi="Times New Roman"/>
      <w:sz w:val="24"/>
      <w:szCs w:val="24"/>
    </w:rPr>
  </w:style>
  <w:style w:type="character" w:customStyle="1" w:styleId="ListLabel127">
    <w:name w:val="ListLabel 127"/>
    <w:qFormat/>
    <w:rsid w:val="00133394"/>
    <w:rPr>
      <w:rFonts w:ascii="Times New Roman" w:hAnsi="Times New Roman"/>
      <w:sz w:val="24"/>
      <w:szCs w:val="24"/>
    </w:rPr>
  </w:style>
  <w:style w:type="character" w:customStyle="1" w:styleId="ListLabel128">
    <w:name w:val="ListLabel 128"/>
    <w:qFormat/>
    <w:rsid w:val="00133394"/>
    <w:rPr>
      <w:rFonts w:ascii="Times New Roman" w:hAnsi="Times New Roman"/>
      <w:sz w:val="24"/>
      <w:szCs w:val="24"/>
    </w:rPr>
  </w:style>
  <w:style w:type="character" w:customStyle="1" w:styleId="ListLabel129">
    <w:name w:val="ListLabel 129"/>
    <w:qFormat/>
    <w:rsid w:val="00133394"/>
    <w:rPr>
      <w:rFonts w:ascii="Times New Roman" w:hAnsi="Times New Roman"/>
      <w:sz w:val="24"/>
      <w:szCs w:val="24"/>
    </w:rPr>
  </w:style>
  <w:style w:type="character" w:customStyle="1" w:styleId="ListLabel130">
    <w:name w:val="ListLabel 130"/>
    <w:qFormat/>
    <w:rsid w:val="00133394"/>
    <w:rPr>
      <w:rFonts w:ascii="Times New Roman" w:hAnsi="Times New Roman"/>
      <w:sz w:val="24"/>
      <w:szCs w:val="24"/>
    </w:rPr>
  </w:style>
  <w:style w:type="character" w:customStyle="1" w:styleId="ListLabel131">
    <w:name w:val="ListLabel 131"/>
    <w:qFormat/>
    <w:rsid w:val="00133394"/>
    <w:rPr>
      <w:rFonts w:ascii="Times New Roman" w:hAnsi="Times New Roman"/>
      <w:sz w:val="24"/>
      <w:szCs w:val="24"/>
    </w:rPr>
  </w:style>
  <w:style w:type="character" w:customStyle="1" w:styleId="ListLabel132">
    <w:name w:val="ListLabel 132"/>
    <w:qFormat/>
    <w:rsid w:val="00133394"/>
    <w:rPr>
      <w:rFonts w:ascii="Times New Roman" w:hAnsi="Times New Roman"/>
      <w:sz w:val="24"/>
      <w:szCs w:val="24"/>
    </w:rPr>
  </w:style>
  <w:style w:type="character" w:customStyle="1" w:styleId="ListLabel133">
    <w:name w:val="ListLabel 133"/>
    <w:qFormat/>
    <w:rsid w:val="00133394"/>
    <w:rPr>
      <w:rFonts w:ascii="Times New Roman" w:hAnsi="Times New Roman"/>
      <w:sz w:val="24"/>
      <w:szCs w:val="24"/>
    </w:rPr>
  </w:style>
  <w:style w:type="character" w:customStyle="1" w:styleId="ListLabel134">
    <w:name w:val="ListLabel 134"/>
    <w:qFormat/>
    <w:rsid w:val="00133394"/>
    <w:rPr>
      <w:rFonts w:ascii="Times New Roman" w:hAnsi="Times New Roman"/>
      <w:sz w:val="24"/>
      <w:szCs w:val="24"/>
    </w:rPr>
  </w:style>
  <w:style w:type="character" w:customStyle="1" w:styleId="ListLabel135">
    <w:name w:val="ListLabel 135"/>
    <w:qFormat/>
    <w:rsid w:val="00133394"/>
    <w:rPr>
      <w:rFonts w:ascii="Times New Roman" w:hAnsi="Times New Roman"/>
      <w:sz w:val="24"/>
      <w:szCs w:val="24"/>
    </w:rPr>
  </w:style>
  <w:style w:type="character" w:customStyle="1" w:styleId="ListLabel136">
    <w:name w:val="ListLabel 136"/>
    <w:qFormat/>
    <w:rsid w:val="00133394"/>
    <w:rPr>
      <w:rFonts w:ascii="Times New Roman" w:hAnsi="Times New Roman"/>
      <w:sz w:val="24"/>
      <w:szCs w:val="24"/>
    </w:rPr>
  </w:style>
  <w:style w:type="character" w:customStyle="1" w:styleId="ListLabel137">
    <w:name w:val="ListLabel 137"/>
    <w:qFormat/>
    <w:rsid w:val="00133394"/>
    <w:rPr>
      <w:rFonts w:ascii="Times New Roman" w:hAnsi="Times New Roman"/>
      <w:sz w:val="24"/>
    </w:rPr>
  </w:style>
  <w:style w:type="character" w:customStyle="1" w:styleId="FontStyle12">
    <w:name w:val="Font Style12"/>
    <w:uiPriority w:val="99"/>
    <w:qFormat/>
    <w:rsid w:val="00133394"/>
    <w:rPr>
      <w:rFonts w:ascii="Times New Roman" w:hAnsi="Times New Roman" w:cs="Times New Roman"/>
      <w:sz w:val="28"/>
      <w:szCs w:val="28"/>
    </w:rPr>
  </w:style>
  <w:style w:type="character" w:customStyle="1" w:styleId="ListLabel138">
    <w:name w:val="ListLabel 138"/>
    <w:qFormat/>
    <w:rsid w:val="00133394"/>
    <w:rPr>
      <w:rFonts w:ascii="Times New Roman" w:hAnsi="Times New Roman" w:cs="OpenSymbol"/>
      <w:b w:val="0"/>
      <w:sz w:val="24"/>
      <w:szCs w:val="24"/>
      <w:u w:val="none"/>
    </w:rPr>
  </w:style>
  <w:style w:type="character" w:customStyle="1" w:styleId="ListLabel139">
    <w:name w:val="ListLabel 139"/>
    <w:qFormat/>
    <w:rsid w:val="00133394"/>
    <w:rPr>
      <w:rFonts w:cs="OpenSymbol"/>
      <w:u w:val="none"/>
    </w:rPr>
  </w:style>
  <w:style w:type="character" w:customStyle="1" w:styleId="ListLabel140">
    <w:name w:val="ListLabel 140"/>
    <w:qFormat/>
    <w:rsid w:val="00133394"/>
    <w:rPr>
      <w:rFonts w:cs="OpenSymbol"/>
      <w:u w:val="none"/>
    </w:rPr>
  </w:style>
  <w:style w:type="character" w:customStyle="1" w:styleId="ListLabel141">
    <w:name w:val="ListLabel 141"/>
    <w:qFormat/>
    <w:rsid w:val="00133394"/>
    <w:rPr>
      <w:rFonts w:cs="OpenSymbol"/>
      <w:u w:val="none"/>
    </w:rPr>
  </w:style>
  <w:style w:type="character" w:customStyle="1" w:styleId="ListLabel142">
    <w:name w:val="ListLabel 142"/>
    <w:qFormat/>
    <w:rsid w:val="00133394"/>
    <w:rPr>
      <w:rFonts w:cs="OpenSymbol"/>
      <w:u w:val="none"/>
    </w:rPr>
  </w:style>
  <w:style w:type="character" w:customStyle="1" w:styleId="ListLabel143">
    <w:name w:val="ListLabel 143"/>
    <w:qFormat/>
    <w:rsid w:val="00133394"/>
    <w:rPr>
      <w:rFonts w:cs="OpenSymbol"/>
      <w:u w:val="none"/>
    </w:rPr>
  </w:style>
  <w:style w:type="character" w:customStyle="1" w:styleId="ListLabel144">
    <w:name w:val="ListLabel 144"/>
    <w:qFormat/>
    <w:rsid w:val="00133394"/>
    <w:rPr>
      <w:rFonts w:cs="OpenSymbol"/>
      <w:u w:val="none"/>
    </w:rPr>
  </w:style>
  <w:style w:type="character" w:customStyle="1" w:styleId="ListLabel145">
    <w:name w:val="ListLabel 145"/>
    <w:qFormat/>
    <w:rsid w:val="00133394"/>
    <w:rPr>
      <w:rFonts w:cs="OpenSymbol"/>
      <w:u w:val="none"/>
    </w:rPr>
  </w:style>
  <w:style w:type="character" w:customStyle="1" w:styleId="ListLabel146">
    <w:name w:val="ListLabel 146"/>
    <w:qFormat/>
    <w:rsid w:val="00133394"/>
    <w:rPr>
      <w:rFonts w:cs="OpenSymbol"/>
      <w:u w:val="none"/>
    </w:rPr>
  </w:style>
  <w:style w:type="character" w:customStyle="1" w:styleId="ListLabel147">
    <w:name w:val="ListLabel 147"/>
    <w:qFormat/>
    <w:rsid w:val="00133394"/>
    <w:rPr>
      <w:rFonts w:ascii="Times New Roman" w:hAnsi="Times New Roman" w:cs="Times New Roman"/>
      <w:sz w:val="24"/>
      <w:szCs w:val="24"/>
    </w:rPr>
  </w:style>
  <w:style w:type="character" w:customStyle="1" w:styleId="ListLabel148">
    <w:name w:val="ListLabel 148"/>
    <w:qFormat/>
    <w:rsid w:val="00133394"/>
    <w:rPr>
      <w:sz w:val="24"/>
      <w:szCs w:val="24"/>
    </w:rPr>
  </w:style>
  <w:style w:type="character" w:customStyle="1" w:styleId="ListLabel149">
    <w:name w:val="ListLabel 149"/>
    <w:qFormat/>
    <w:rsid w:val="00133394"/>
    <w:rPr>
      <w:rFonts w:ascii="Times New Roman" w:hAnsi="Times New Roman"/>
      <w:sz w:val="24"/>
      <w:szCs w:val="24"/>
    </w:rPr>
  </w:style>
  <w:style w:type="character" w:customStyle="1" w:styleId="ListLabel150">
    <w:name w:val="ListLabel 150"/>
    <w:qFormat/>
    <w:rsid w:val="00133394"/>
    <w:rPr>
      <w:rFonts w:ascii="Times New Roman" w:hAnsi="Times New Roman"/>
      <w:sz w:val="24"/>
      <w:szCs w:val="24"/>
    </w:rPr>
  </w:style>
  <w:style w:type="character" w:customStyle="1" w:styleId="ListLabel151">
    <w:name w:val="ListLabel 151"/>
    <w:qFormat/>
    <w:rsid w:val="00133394"/>
    <w:rPr>
      <w:rFonts w:ascii="Times New Roman" w:hAnsi="Times New Roman"/>
      <w:sz w:val="24"/>
      <w:szCs w:val="24"/>
    </w:rPr>
  </w:style>
  <w:style w:type="character" w:customStyle="1" w:styleId="ListLabel152">
    <w:name w:val="ListLabel 152"/>
    <w:qFormat/>
    <w:rsid w:val="00133394"/>
    <w:rPr>
      <w:rFonts w:ascii="Times New Roman" w:hAnsi="Times New Roman"/>
      <w:sz w:val="24"/>
      <w:szCs w:val="24"/>
    </w:rPr>
  </w:style>
  <w:style w:type="character" w:customStyle="1" w:styleId="ListLabel153">
    <w:name w:val="ListLabel 153"/>
    <w:qFormat/>
    <w:rsid w:val="00133394"/>
    <w:rPr>
      <w:rFonts w:ascii="Times New Roman" w:hAnsi="Times New Roman"/>
      <w:sz w:val="24"/>
      <w:szCs w:val="24"/>
    </w:rPr>
  </w:style>
  <w:style w:type="character" w:customStyle="1" w:styleId="ListLabel154">
    <w:name w:val="ListLabel 154"/>
    <w:qFormat/>
    <w:rsid w:val="00133394"/>
    <w:rPr>
      <w:rFonts w:ascii="Times New Roman" w:hAnsi="Times New Roman"/>
      <w:sz w:val="24"/>
      <w:szCs w:val="24"/>
    </w:rPr>
  </w:style>
  <w:style w:type="character" w:customStyle="1" w:styleId="ListLabel155">
    <w:name w:val="ListLabel 155"/>
    <w:qFormat/>
    <w:rsid w:val="00133394"/>
    <w:rPr>
      <w:rFonts w:ascii="Times New Roman" w:hAnsi="Times New Roman"/>
      <w:sz w:val="24"/>
      <w:szCs w:val="24"/>
    </w:rPr>
  </w:style>
  <w:style w:type="character" w:customStyle="1" w:styleId="ListLabel156">
    <w:name w:val="ListLabel 156"/>
    <w:qFormat/>
    <w:rsid w:val="00133394"/>
    <w:rPr>
      <w:rFonts w:ascii="Times New Roman" w:hAnsi="Times New Roman"/>
      <w:sz w:val="24"/>
      <w:szCs w:val="24"/>
    </w:rPr>
  </w:style>
  <w:style w:type="character" w:customStyle="1" w:styleId="ListLabel157">
    <w:name w:val="ListLabel 157"/>
    <w:qFormat/>
    <w:rsid w:val="00133394"/>
    <w:rPr>
      <w:rFonts w:ascii="Times New Roman" w:hAnsi="Times New Roman"/>
      <w:sz w:val="24"/>
      <w:szCs w:val="24"/>
    </w:rPr>
  </w:style>
  <w:style w:type="character" w:customStyle="1" w:styleId="ListLabel158">
    <w:name w:val="ListLabel 158"/>
    <w:qFormat/>
    <w:rsid w:val="00133394"/>
    <w:rPr>
      <w:rFonts w:ascii="Times New Roman" w:hAnsi="Times New Roman"/>
      <w:sz w:val="24"/>
      <w:szCs w:val="24"/>
    </w:rPr>
  </w:style>
  <w:style w:type="character" w:customStyle="1" w:styleId="ListLabel159">
    <w:name w:val="ListLabel 159"/>
    <w:qFormat/>
    <w:rsid w:val="00133394"/>
    <w:rPr>
      <w:rFonts w:ascii="Times New Roman" w:hAnsi="Times New Roman"/>
      <w:sz w:val="24"/>
      <w:szCs w:val="24"/>
    </w:rPr>
  </w:style>
  <w:style w:type="character" w:customStyle="1" w:styleId="ListLabel160">
    <w:name w:val="ListLabel 160"/>
    <w:qFormat/>
    <w:rsid w:val="00133394"/>
    <w:rPr>
      <w:rFonts w:ascii="Times New Roman" w:hAnsi="Times New Roman"/>
      <w:sz w:val="24"/>
      <w:szCs w:val="24"/>
    </w:rPr>
  </w:style>
  <w:style w:type="character" w:customStyle="1" w:styleId="ListLabel161">
    <w:name w:val="ListLabel 161"/>
    <w:qFormat/>
    <w:rsid w:val="00133394"/>
    <w:rPr>
      <w:rFonts w:ascii="Times New Roman" w:hAnsi="Times New Roman"/>
      <w:sz w:val="24"/>
      <w:szCs w:val="24"/>
    </w:rPr>
  </w:style>
  <w:style w:type="character" w:customStyle="1" w:styleId="ListLabel162">
    <w:name w:val="ListLabel 162"/>
    <w:qFormat/>
    <w:rsid w:val="00133394"/>
    <w:rPr>
      <w:rFonts w:ascii="Times New Roman" w:hAnsi="Times New Roman"/>
      <w:sz w:val="24"/>
      <w:szCs w:val="24"/>
    </w:rPr>
  </w:style>
  <w:style w:type="character" w:customStyle="1" w:styleId="ListLabel163">
    <w:name w:val="ListLabel 163"/>
    <w:qFormat/>
    <w:rsid w:val="00133394"/>
    <w:rPr>
      <w:rFonts w:ascii="Times New Roman" w:hAnsi="Times New Roman"/>
      <w:sz w:val="24"/>
      <w:szCs w:val="24"/>
    </w:rPr>
  </w:style>
  <w:style w:type="character" w:customStyle="1" w:styleId="ListLabel164">
    <w:name w:val="ListLabel 164"/>
    <w:qFormat/>
    <w:rsid w:val="00133394"/>
    <w:rPr>
      <w:rFonts w:ascii="Times New Roman" w:hAnsi="Times New Roman"/>
      <w:sz w:val="24"/>
      <w:szCs w:val="24"/>
    </w:rPr>
  </w:style>
  <w:style w:type="character" w:customStyle="1" w:styleId="ListLabel165">
    <w:name w:val="ListLabel 165"/>
    <w:qFormat/>
    <w:rsid w:val="00133394"/>
    <w:rPr>
      <w:rFonts w:ascii="Times New Roman" w:hAnsi="Times New Roman"/>
      <w:sz w:val="24"/>
      <w:szCs w:val="24"/>
    </w:rPr>
  </w:style>
  <w:style w:type="character" w:customStyle="1" w:styleId="ListLabel166">
    <w:name w:val="ListLabel 166"/>
    <w:qFormat/>
    <w:rsid w:val="00133394"/>
    <w:rPr>
      <w:rFonts w:ascii="Times New Roman" w:hAnsi="Times New Roman"/>
      <w:sz w:val="24"/>
      <w:szCs w:val="24"/>
    </w:rPr>
  </w:style>
  <w:style w:type="character" w:customStyle="1" w:styleId="ListLabel167">
    <w:name w:val="ListLabel 167"/>
    <w:qFormat/>
    <w:rsid w:val="00133394"/>
    <w:rPr>
      <w:rFonts w:ascii="Times New Roman" w:hAnsi="Times New Roman"/>
      <w:sz w:val="24"/>
      <w:szCs w:val="24"/>
    </w:rPr>
  </w:style>
  <w:style w:type="character" w:customStyle="1" w:styleId="ListLabel168">
    <w:name w:val="ListLabel 168"/>
    <w:qFormat/>
    <w:rsid w:val="00133394"/>
    <w:rPr>
      <w:rFonts w:ascii="Times New Roman" w:hAnsi="Times New Roman"/>
      <w:sz w:val="24"/>
      <w:szCs w:val="24"/>
    </w:rPr>
  </w:style>
  <w:style w:type="character" w:customStyle="1" w:styleId="ListLabel169">
    <w:name w:val="ListLabel 169"/>
    <w:qFormat/>
    <w:rsid w:val="00133394"/>
    <w:rPr>
      <w:rFonts w:ascii="Times New Roman" w:hAnsi="Times New Roman"/>
      <w:sz w:val="24"/>
      <w:szCs w:val="24"/>
    </w:rPr>
  </w:style>
  <w:style w:type="character" w:customStyle="1" w:styleId="ListLabel170">
    <w:name w:val="ListLabel 170"/>
    <w:qFormat/>
    <w:rsid w:val="00133394"/>
    <w:rPr>
      <w:rFonts w:ascii="Times New Roman" w:hAnsi="Times New Roman"/>
      <w:sz w:val="24"/>
      <w:szCs w:val="24"/>
    </w:rPr>
  </w:style>
  <w:style w:type="character" w:customStyle="1" w:styleId="ListLabel171">
    <w:name w:val="ListLabel 171"/>
    <w:qFormat/>
    <w:rsid w:val="00133394"/>
    <w:rPr>
      <w:rFonts w:ascii="Times New Roman" w:hAnsi="Times New Roman"/>
      <w:sz w:val="24"/>
      <w:szCs w:val="24"/>
    </w:rPr>
  </w:style>
  <w:style w:type="character" w:customStyle="1" w:styleId="ListLabel172">
    <w:name w:val="ListLabel 172"/>
    <w:qFormat/>
    <w:rsid w:val="00133394"/>
    <w:rPr>
      <w:rFonts w:ascii="Times New Roman" w:hAnsi="Times New Roman"/>
      <w:sz w:val="24"/>
      <w:szCs w:val="24"/>
    </w:rPr>
  </w:style>
  <w:style w:type="character" w:customStyle="1" w:styleId="ListLabel173">
    <w:name w:val="ListLabel 173"/>
    <w:qFormat/>
    <w:rsid w:val="00133394"/>
    <w:rPr>
      <w:rFonts w:ascii="Times New Roman" w:hAnsi="Times New Roman"/>
      <w:sz w:val="24"/>
      <w:szCs w:val="24"/>
    </w:rPr>
  </w:style>
  <w:style w:type="character" w:customStyle="1" w:styleId="ListLabel174">
    <w:name w:val="ListLabel 174"/>
    <w:qFormat/>
    <w:rsid w:val="00133394"/>
    <w:rPr>
      <w:rFonts w:ascii="Times New Roman" w:hAnsi="Times New Roman"/>
      <w:sz w:val="24"/>
      <w:szCs w:val="24"/>
    </w:rPr>
  </w:style>
  <w:style w:type="character" w:customStyle="1" w:styleId="ListLabel175">
    <w:name w:val="ListLabel 175"/>
    <w:qFormat/>
    <w:rsid w:val="00133394"/>
    <w:rPr>
      <w:rFonts w:ascii="Times New Roman" w:hAnsi="Times New Roman"/>
      <w:sz w:val="24"/>
    </w:rPr>
  </w:style>
  <w:style w:type="character" w:customStyle="1" w:styleId="ListLabel176">
    <w:name w:val="ListLabel 176"/>
    <w:qFormat/>
    <w:rsid w:val="00133394"/>
    <w:rPr>
      <w:rFonts w:ascii="Times New Roman" w:hAnsi="Times New Roman" w:cs="OpenSymbol"/>
      <w:b w:val="0"/>
      <w:sz w:val="24"/>
      <w:szCs w:val="24"/>
      <w:u w:val="none"/>
    </w:rPr>
  </w:style>
  <w:style w:type="character" w:customStyle="1" w:styleId="ListLabel177">
    <w:name w:val="ListLabel 177"/>
    <w:qFormat/>
    <w:rsid w:val="00133394"/>
    <w:rPr>
      <w:rFonts w:cs="OpenSymbol"/>
      <w:u w:val="none"/>
    </w:rPr>
  </w:style>
  <w:style w:type="character" w:customStyle="1" w:styleId="ListLabel178">
    <w:name w:val="ListLabel 178"/>
    <w:qFormat/>
    <w:rsid w:val="00133394"/>
    <w:rPr>
      <w:rFonts w:cs="OpenSymbol"/>
      <w:u w:val="none"/>
    </w:rPr>
  </w:style>
  <w:style w:type="character" w:customStyle="1" w:styleId="ListLabel179">
    <w:name w:val="ListLabel 179"/>
    <w:qFormat/>
    <w:rsid w:val="00133394"/>
    <w:rPr>
      <w:rFonts w:cs="OpenSymbol"/>
      <w:u w:val="none"/>
    </w:rPr>
  </w:style>
  <w:style w:type="character" w:customStyle="1" w:styleId="ListLabel180">
    <w:name w:val="ListLabel 180"/>
    <w:qFormat/>
    <w:rsid w:val="00133394"/>
    <w:rPr>
      <w:rFonts w:cs="OpenSymbol"/>
      <w:u w:val="none"/>
    </w:rPr>
  </w:style>
  <w:style w:type="character" w:customStyle="1" w:styleId="ListLabel181">
    <w:name w:val="ListLabel 181"/>
    <w:qFormat/>
    <w:rsid w:val="00133394"/>
    <w:rPr>
      <w:rFonts w:cs="OpenSymbol"/>
      <w:u w:val="none"/>
    </w:rPr>
  </w:style>
  <w:style w:type="character" w:customStyle="1" w:styleId="ListLabel182">
    <w:name w:val="ListLabel 182"/>
    <w:qFormat/>
    <w:rsid w:val="00133394"/>
    <w:rPr>
      <w:rFonts w:cs="OpenSymbol"/>
      <w:u w:val="none"/>
    </w:rPr>
  </w:style>
  <w:style w:type="character" w:customStyle="1" w:styleId="ListLabel183">
    <w:name w:val="ListLabel 183"/>
    <w:qFormat/>
    <w:rsid w:val="00133394"/>
    <w:rPr>
      <w:rFonts w:cs="OpenSymbol"/>
      <w:u w:val="none"/>
    </w:rPr>
  </w:style>
  <w:style w:type="character" w:customStyle="1" w:styleId="ListLabel184">
    <w:name w:val="ListLabel 184"/>
    <w:qFormat/>
    <w:rsid w:val="00133394"/>
    <w:rPr>
      <w:rFonts w:cs="OpenSymbol"/>
      <w:u w:val="none"/>
    </w:rPr>
  </w:style>
  <w:style w:type="character" w:customStyle="1" w:styleId="ListLabel185">
    <w:name w:val="ListLabel 185"/>
    <w:qFormat/>
    <w:rsid w:val="00133394"/>
    <w:rPr>
      <w:rFonts w:ascii="Times New Roman" w:hAnsi="Times New Roman" w:cs="Times New Roman"/>
      <w:sz w:val="24"/>
      <w:szCs w:val="24"/>
    </w:rPr>
  </w:style>
  <w:style w:type="character" w:customStyle="1" w:styleId="ListLabel186">
    <w:name w:val="ListLabel 186"/>
    <w:qFormat/>
    <w:rsid w:val="00133394"/>
    <w:rPr>
      <w:sz w:val="24"/>
      <w:szCs w:val="24"/>
    </w:rPr>
  </w:style>
  <w:style w:type="character" w:customStyle="1" w:styleId="ListLabel187">
    <w:name w:val="ListLabel 187"/>
    <w:qFormat/>
    <w:rsid w:val="00133394"/>
    <w:rPr>
      <w:rFonts w:ascii="Times New Roman" w:hAnsi="Times New Roman"/>
      <w:sz w:val="24"/>
      <w:szCs w:val="24"/>
    </w:rPr>
  </w:style>
  <w:style w:type="character" w:customStyle="1" w:styleId="ListLabel188">
    <w:name w:val="ListLabel 188"/>
    <w:qFormat/>
    <w:rsid w:val="00133394"/>
    <w:rPr>
      <w:rFonts w:ascii="Times New Roman" w:hAnsi="Times New Roman"/>
      <w:sz w:val="24"/>
      <w:szCs w:val="24"/>
    </w:rPr>
  </w:style>
  <w:style w:type="character" w:customStyle="1" w:styleId="ListLabel189">
    <w:name w:val="ListLabel 189"/>
    <w:qFormat/>
    <w:rsid w:val="00133394"/>
    <w:rPr>
      <w:rFonts w:ascii="Times New Roman" w:hAnsi="Times New Roman"/>
      <w:sz w:val="24"/>
      <w:szCs w:val="24"/>
    </w:rPr>
  </w:style>
  <w:style w:type="character" w:customStyle="1" w:styleId="ListLabel190">
    <w:name w:val="ListLabel 190"/>
    <w:qFormat/>
    <w:rsid w:val="00133394"/>
    <w:rPr>
      <w:rFonts w:ascii="Times New Roman" w:hAnsi="Times New Roman"/>
      <w:sz w:val="24"/>
      <w:szCs w:val="24"/>
    </w:rPr>
  </w:style>
  <w:style w:type="character" w:customStyle="1" w:styleId="ListLabel191">
    <w:name w:val="ListLabel 191"/>
    <w:qFormat/>
    <w:rsid w:val="00133394"/>
    <w:rPr>
      <w:rFonts w:ascii="Times New Roman" w:hAnsi="Times New Roman"/>
      <w:sz w:val="24"/>
    </w:rPr>
  </w:style>
  <w:style w:type="paragraph" w:customStyle="1" w:styleId="aa">
    <w:name w:val="Заголовок"/>
    <w:basedOn w:val="a"/>
    <w:next w:val="ab"/>
    <w:qFormat/>
    <w:rsid w:val="00133394"/>
    <w:pPr>
      <w:keepNext/>
      <w:spacing w:before="240" w:after="120"/>
    </w:pPr>
    <w:rPr>
      <w:rFonts w:ascii="Liberation Sans" w:eastAsia="Microsoft YaHei" w:hAnsi="Liberation Sans" w:cs="Mangal"/>
      <w:sz w:val="28"/>
      <w:szCs w:val="28"/>
    </w:rPr>
  </w:style>
  <w:style w:type="paragraph" w:styleId="ab">
    <w:name w:val="Body Text"/>
    <w:basedOn w:val="a"/>
    <w:rsid w:val="00133394"/>
    <w:pPr>
      <w:spacing w:after="140"/>
    </w:pPr>
  </w:style>
  <w:style w:type="paragraph" w:styleId="ac">
    <w:name w:val="List"/>
    <w:basedOn w:val="ab"/>
    <w:rsid w:val="00133394"/>
    <w:rPr>
      <w:rFonts w:cs="Mangal"/>
    </w:rPr>
  </w:style>
  <w:style w:type="paragraph" w:customStyle="1" w:styleId="1">
    <w:name w:val="Название объекта1"/>
    <w:basedOn w:val="a"/>
    <w:qFormat/>
    <w:rsid w:val="00133394"/>
    <w:pPr>
      <w:suppressLineNumbers/>
      <w:spacing w:before="120" w:after="120"/>
    </w:pPr>
    <w:rPr>
      <w:rFonts w:cs="Mangal"/>
      <w:i/>
      <w:iCs/>
      <w:sz w:val="24"/>
      <w:szCs w:val="24"/>
    </w:rPr>
  </w:style>
  <w:style w:type="paragraph" w:styleId="ad">
    <w:name w:val="index heading"/>
    <w:basedOn w:val="a"/>
    <w:qFormat/>
    <w:rsid w:val="00133394"/>
    <w:pPr>
      <w:suppressLineNumbers/>
    </w:pPr>
    <w:rPr>
      <w:rFonts w:cs="Mangal"/>
    </w:rPr>
  </w:style>
  <w:style w:type="paragraph" w:customStyle="1" w:styleId="LO-normal">
    <w:name w:val="LO-normal"/>
    <w:qFormat/>
    <w:rsid w:val="00DD2C88"/>
    <w:rPr>
      <w:color w:val="00000A"/>
      <w:sz w:val="22"/>
    </w:rPr>
  </w:style>
  <w:style w:type="paragraph" w:styleId="ae">
    <w:name w:val="Title"/>
    <w:basedOn w:val="LO-normal"/>
    <w:qFormat/>
    <w:rsid w:val="00DD2C88"/>
    <w:pPr>
      <w:keepNext/>
      <w:keepLines/>
      <w:spacing w:before="480" w:after="120"/>
    </w:pPr>
    <w:rPr>
      <w:b/>
      <w:color w:val="000000"/>
      <w:sz w:val="72"/>
      <w:szCs w:val="72"/>
    </w:rPr>
  </w:style>
  <w:style w:type="paragraph" w:styleId="af">
    <w:name w:val="Subtitle"/>
    <w:basedOn w:val="LO-normal"/>
    <w:qFormat/>
    <w:rsid w:val="00DD2C88"/>
    <w:pPr>
      <w:keepNext/>
      <w:keepLines/>
      <w:spacing w:before="360" w:after="80"/>
    </w:pPr>
    <w:rPr>
      <w:rFonts w:ascii="Georgia" w:eastAsia="Georgia" w:hAnsi="Georgia" w:cs="Georgia"/>
      <w:i/>
      <w:color w:val="666666"/>
      <w:sz w:val="48"/>
      <w:szCs w:val="48"/>
    </w:rPr>
  </w:style>
  <w:style w:type="paragraph" w:styleId="af0">
    <w:name w:val="annotation text"/>
    <w:basedOn w:val="a"/>
    <w:uiPriority w:val="99"/>
    <w:semiHidden/>
    <w:unhideWhenUsed/>
    <w:qFormat/>
    <w:rsid w:val="00DD2C88"/>
    <w:pPr>
      <w:spacing w:line="240" w:lineRule="auto"/>
    </w:pPr>
    <w:rPr>
      <w:sz w:val="20"/>
      <w:szCs w:val="20"/>
    </w:rPr>
  </w:style>
  <w:style w:type="paragraph" w:styleId="af1">
    <w:name w:val="Balloon Text"/>
    <w:basedOn w:val="a"/>
    <w:uiPriority w:val="99"/>
    <w:semiHidden/>
    <w:unhideWhenUsed/>
    <w:qFormat/>
    <w:rsid w:val="00986DDB"/>
    <w:pPr>
      <w:spacing w:line="240" w:lineRule="auto"/>
    </w:pPr>
    <w:rPr>
      <w:rFonts w:ascii="Tahoma" w:hAnsi="Tahoma" w:cs="Tahoma"/>
      <w:sz w:val="16"/>
      <w:szCs w:val="16"/>
    </w:rPr>
  </w:style>
  <w:style w:type="paragraph" w:styleId="af2">
    <w:name w:val="annotation subject"/>
    <w:basedOn w:val="af0"/>
    <w:uiPriority w:val="99"/>
    <w:semiHidden/>
    <w:unhideWhenUsed/>
    <w:qFormat/>
    <w:rsid w:val="00986DDB"/>
    <w:rPr>
      <w:b/>
      <w:bCs/>
    </w:rPr>
  </w:style>
  <w:style w:type="paragraph" w:styleId="af3">
    <w:name w:val="List Paragraph"/>
    <w:basedOn w:val="a"/>
    <w:uiPriority w:val="34"/>
    <w:qFormat/>
    <w:rsid w:val="00133394"/>
    <w:pPr>
      <w:ind w:left="708"/>
    </w:pPr>
  </w:style>
  <w:style w:type="paragraph" w:customStyle="1" w:styleId="10">
    <w:name w:val="Верхний колонтитул1"/>
    <w:basedOn w:val="a"/>
    <w:uiPriority w:val="99"/>
    <w:unhideWhenUsed/>
    <w:rsid w:val="00CB6D40"/>
    <w:pPr>
      <w:tabs>
        <w:tab w:val="center" w:pos="4677"/>
        <w:tab w:val="right" w:pos="9355"/>
      </w:tabs>
      <w:spacing w:line="240" w:lineRule="auto"/>
    </w:pPr>
  </w:style>
  <w:style w:type="paragraph" w:customStyle="1" w:styleId="12">
    <w:name w:val="Нижний колонтитул1"/>
    <w:basedOn w:val="a"/>
    <w:uiPriority w:val="99"/>
    <w:unhideWhenUsed/>
    <w:rsid w:val="00CB6D40"/>
    <w:pPr>
      <w:tabs>
        <w:tab w:val="center" w:pos="4677"/>
        <w:tab w:val="right" w:pos="9355"/>
      </w:tabs>
      <w:spacing w:line="240" w:lineRule="auto"/>
    </w:pPr>
  </w:style>
  <w:style w:type="paragraph" w:customStyle="1" w:styleId="Style4">
    <w:name w:val="Style4"/>
    <w:basedOn w:val="a"/>
    <w:qFormat/>
    <w:rsid w:val="00133394"/>
    <w:pPr>
      <w:spacing w:line="323" w:lineRule="exact"/>
      <w:ind w:firstLine="557"/>
      <w:jc w:val="both"/>
    </w:pPr>
    <w:rPr>
      <w:rFonts w:ascii="MingLiU;細明體" w:eastAsia="MingLiU;細明體" w:hAnsi="MingLiU;細明體" w:cs="Times New Roman"/>
      <w:sz w:val="24"/>
      <w:szCs w:val="24"/>
    </w:rPr>
  </w:style>
  <w:style w:type="paragraph" w:customStyle="1" w:styleId="af4">
    <w:name w:val="Стиль"/>
    <w:qFormat/>
    <w:rsid w:val="00133394"/>
    <w:pPr>
      <w:widowControl w:val="0"/>
      <w:suppressAutoHyphens/>
    </w:pPr>
    <w:rPr>
      <w:rFonts w:ascii="Times New Roman" w:hAnsi="Times New Roman" w:cs="Times New Roman"/>
      <w:color w:val="00000A"/>
      <w:sz w:val="24"/>
      <w:szCs w:val="24"/>
      <w:lang w:eastAsia="zh-CN"/>
    </w:rPr>
  </w:style>
  <w:style w:type="paragraph" w:customStyle="1" w:styleId="Style2">
    <w:name w:val="Style2"/>
    <w:basedOn w:val="a"/>
    <w:qFormat/>
    <w:rsid w:val="00133394"/>
    <w:pPr>
      <w:spacing w:line="317" w:lineRule="exact"/>
      <w:ind w:firstLine="557"/>
      <w:jc w:val="both"/>
    </w:pPr>
    <w:rPr>
      <w:rFonts w:ascii="Microsoft Sans Serif" w:hAnsi="Microsoft Sans Serif" w:cs="Microsoft Sans Serif"/>
      <w:sz w:val="24"/>
      <w:szCs w:val="24"/>
    </w:rPr>
  </w:style>
  <w:style w:type="paragraph" w:customStyle="1" w:styleId="Style6">
    <w:name w:val="Style6"/>
    <w:basedOn w:val="a"/>
    <w:qFormat/>
    <w:rsid w:val="00133394"/>
    <w:pPr>
      <w:spacing w:line="324" w:lineRule="exact"/>
      <w:ind w:firstLine="595"/>
      <w:jc w:val="both"/>
    </w:pPr>
    <w:rPr>
      <w:sz w:val="24"/>
      <w:szCs w:val="24"/>
    </w:rPr>
  </w:style>
  <w:style w:type="paragraph" w:customStyle="1" w:styleId="Style3">
    <w:name w:val="Style3"/>
    <w:basedOn w:val="a"/>
    <w:qFormat/>
    <w:rsid w:val="00133394"/>
    <w:pPr>
      <w:spacing w:line="322" w:lineRule="exact"/>
      <w:ind w:firstLine="576"/>
      <w:jc w:val="both"/>
    </w:pPr>
    <w:rPr>
      <w:rFonts w:ascii="Microsoft Sans Serif" w:hAnsi="Microsoft Sans Serif" w:cs="Microsoft Sans Serif"/>
      <w:sz w:val="24"/>
      <w:szCs w:val="24"/>
    </w:rPr>
  </w:style>
  <w:style w:type="table" w:customStyle="1" w:styleId="TableNormal">
    <w:name w:val="Table Normal"/>
    <w:rsid w:val="00DD2C88"/>
    <w:tblPr>
      <w:tblCellMar>
        <w:top w:w="0" w:type="dxa"/>
        <w:left w:w="0" w:type="dxa"/>
        <w:bottom w:w="0" w:type="dxa"/>
        <w:right w:w="0" w:type="dxa"/>
      </w:tblCellMar>
    </w:tblPr>
  </w:style>
  <w:style w:type="paragraph" w:styleId="af5">
    <w:name w:val="header"/>
    <w:basedOn w:val="a"/>
    <w:link w:val="13"/>
    <w:uiPriority w:val="99"/>
    <w:semiHidden/>
    <w:unhideWhenUsed/>
    <w:rsid w:val="004F178C"/>
    <w:pPr>
      <w:tabs>
        <w:tab w:val="center" w:pos="4677"/>
        <w:tab w:val="right" w:pos="9355"/>
      </w:tabs>
      <w:spacing w:line="240" w:lineRule="auto"/>
    </w:pPr>
  </w:style>
  <w:style w:type="character" w:customStyle="1" w:styleId="13">
    <w:name w:val="Верхний колонтитул Знак1"/>
    <w:basedOn w:val="a0"/>
    <w:link w:val="af5"/>
    <w:uiPriority w:val="99"/>
    <w:semiHidden/>
    <w:rsid w:val="004F178C"/>
    <w:rPr>
      <w:color w:val="00000A"/>
      <w:sz w:val="22"/>
    </w:rPr>
  </w:style>
  <w:style w:type="paragraph" w:styleId="af6">
    <w:name w:val="footer"/>
    <w:basedOn w:val="a"/>
    <w:link w:val="14"/>
    <w:uiPriority w:val="99"/>
    <w:semiHidden/>
    <w:unhideWhenUsed/>
    <w:rsid w:val="004F178C"/>
    <w:pPr>
      <w:tabs>
        <w:tab w:val="center" w:pos="4677"/>
        <w:tab w:val="right" w:pos="9355"/>
      </w:tabs>
      <w:spacing w:line="240" w:lineRule="auto"/>
    </w:pPr>
  </w:style>
  <w:style w:type="character" w:customStyle="1" w:styleId="14">
    <w:name w:val="Нижний колонтитул Знак1"/>
    <w:basedOn w:val="a0"/>
    <w:link w:val="af6"/>
    <w:uiPriority w:val="99"/>
    <w:semiHidden/>
    <w:rsid w:val="004F178C"/>
    <w:rPr>
      <w:color w:val="00000A"/>
      <w:sz w:val="22"/>
    </w:rPr>
  </w:style>
  <w:style w:type="character" w:customStyle="1" w:styleId="2">
    <w:name w:val="Основной текст (2)_"/>
    <w:basedOn w:val="a0"/>
    <w:link w:val="20"/>
    <w:uiPriority w:val="99"/>
    <w:rsid w:val="00486BCF"/>
    <w:rPr>
      <w:rFonts w:ascii="Times New Roman" w:eastAsia="Times New Roman" w:hAnsi="Times New Roman" w:cs="Times New Roman"/>
      <w:sz w:val="36"/>
      <w:szCs w:val="36"/>
      <w:shd w:val="clear" w:color="auto" w:fill="FFFFFF"/>
    </w:rPr>
  </w:style>
  <w:style w:type="paragraph" w:customStyle="1" w:styleId="20">
    <w:name w:val="Основной текст (2)"/>
    <w:basedOn w:val="a"/>
    <w:link w:val="2"/>
    <w:uiPriority w:val="99"/>
    <w:rsid w:val="00486BCF"/>
    <w:pPr>
      <w:widowControl w:val="0"/>
      <w:shd w:val="clear" w:color="auto" w:fill="FFFFFF"/>
      <w:spacing w:after="420" w:line="0" w:lineRule="atLeast"/>
      <w:jc w:val="both"/>
    </w:pPr>
    <w:rPr>
      <w:rFonts w:ascii="Times New Roman" w:eastAsia="Times New Roman" w:hAnsi="Times New Roman" w:cs="Times New Roman"/>
      <w:color w:val="auto"/>
      <w:sz w:val="36"/>
      <w:szCs w:val="36"/>
    </w:rPr>
  </w:style>
  <w:style w:type="character" w:customStyle="1" w:styleId="22">
    <w:name w:val="Заголовок №2_"/>
    <w:basedOn w:val="a0"/>
    <w:link w:val="23"/>
    <w:uiPriority w:val="99"/>
    <w:locked/>
    <w:rsid w:val="004B73A8"/>
    <w:rPr>
      <w:rFonts w:ascii="Times New Roman" w:hAnsi="Times New Roman" w:cs="Times New Roman"/>
      <w:b/>
      <w:bCs/>
      <w:spacing w:val="-3"/>
      <w:sz w:val="26"/>
      <w:szCs w:val="26"/>
      <w:shd w:val="clear" w:color="auto" w:fill="FFFFFF"/>
    </w:rPr>
  </w:style>
  <w:style w:type="paragraph" w:customStyle="1" w:styleId="23">
    <w:name w:val="Заголовок №2"/>
    <w:basedOn w:val="a"/>
    <w:link w:val="22"/>
    <w:uiPriority w:val="99"/>
    <w:rsid w:val="004B73A8"/>
    <w:pPr>
      <w:widowControl w:val="0"/>
      <w:shd w:val="clear" w:color="auto" w:fill="FFFFFF"/>
      <w:spacing w:after="360" w:line="240" w:lineRule="atLeast"/>
      <w:ind w:hanging="3580"/>
      <w:jc w:val="center"/>
      <w:outlineLvl w:val="1"/>
    </w:pPr>
    <w:rPr>
      <w:rFonts w:ascii="Times New Roman" w:hAnsi="Times New Roman" w:cs="Times New Roman"/>
      <w:b/>
      <w:bCs/>
      <w:color w:val="auto"/>
      <w:spacing w:val="-3"/>
      <w:sz w:val="26"/>
      <w:szCs w:val="26"/>
    </w:rPr>
  </w:style>
  <w:style w:type="character" w:customStyle="1" w:styleId="af7">
    <w:name w:val="Подпись к картинке_"/>
    <w:basedOn w:val="a0"/>
    <w:link w:val="af8"/>
    <w:uiPriority w:val="99"/>
    <w:locked/>
    <w:rsid w:val="004B73A8"/>
    <w:rPr>
      <w:rFonts w:cs="Times New Roman"/>
      <w:b/>
      <w:bCs/>
      <w:spacing w:val="-9"/>
      <w:sz w:val="21"/>
      <w:szCs w:val="21"/>
      <w:shd w:val="clear" w:color="auto" w:fill="FFFFFF"/>
    </w:rPr>
  </w:style>
  <w:style w:type="paragraph" w:customStyle="1" w:styleId="af8">
    <w:name w:val="Подпись к картинке"/>
    <w:basedOn w:val="a"/>
    <w:link w:val="af7"/>
    <w:uiPriority w:val="99"/>
    <w:rsid w:val="004B73A8"/>
    <w:pPr>
      <w:widowControl w:val="0"/>
      <w:shd w:val="clear" w:color="auto" w:fill="FFFFFF"/>
      <w:spacing w:line="269" w:lineRule="exact"/>
      <w:jc w:val="right"/>
    </w:pPr>
    <w:rPr>
      <w:rFonts w:cs="Times New Roman"/>
      <w:b/>
      <w:bCs/>
      <w:color w:val="auto"/>
      <w:spacing w:val="-9"/>
      <w:sz w:val="21"/>
      <w:szCs w:val="21"/>
    </w:rPr>
  </w:style>
  <w:style w:type="character" w:customStyle="1" w:styleId="af9">
    <w:name w:val="Основной текст + Курсив"/>
    <w:aliases w:val="Интервал 0 pt3"/>
    <w:basedOn w:val="a0"/>
    <w:uiPriority w:val="99"/>
    <w:rsid w:val="004B73A8"/>
    <w:rPr>
      <w:rFonts w:ascii="Times New Roman" w:hAnsi="Times New Roman" w:cs="Times New Roman"/>
      <w:i/>
      <w:iCs/>
      <w:spacing w:val="1"/>
      <w:sz w:val="25"/>
      <w:szCs w:val="25"/>
      <w:u w:val="none"/>
    </w:rPr>
  </w:style>
  <w:style w:type="character" w:customStyle="1" w:styleId="110">
    <w:name w:val="Основной текст + 11"/>
    <w:aliases w:val="5 pt"/>
    <w:basedOn w:val="a0"/>
    <w:uiPriority w:val="99"/>
    <w:rsid w:val="00633821"/>
    <w:rPr>
      <w:rFonts w:ascii="Times New Roman" w:hAnsi="Times New Roman" w:cs="Times New Roman"/>
      <w:sz w:val="23"/>
      <w:szCs w:val="23"/>
      <w:u w:val="none"/>
    </w:rPr>
  </w:style>
  <w:style w:type="character" w:customStyle="1" w:styleId="afa">
    <w:name w:val="Основной текст + Полужирный"/>
    <w:basedOn w:val="a0"/>
    <w:uiPriority w:val="99"/>
    <w:rsid w:val="00633821"/>
    <w:rPr>
      <w:rFonts w:ascii="Times New Roman" w:hAnsi="Times New Roman" w:cs="Times New Roman"/>
      <w:b/>
      <w:bCs/>
      <w:sz w:val="25"/>
      <w:szCs w:val="25"/>
      <w:u w:val="none"/>
    </w:rPr>
  </w:style>
  <w:style w:type="character" w:customStyle="1" w:styleId="1pt">
    <w:name w:val="Основной текст + Интервал 1 pt"/>
    <w:uiPriority w:val="99"/>
    <w:rsid w:val="00633821"/>
    <w:rPr>
      <w:rFonts w:ascii="Times New Roman" w:hAnsi="Times New Roman" w:cs="Times New Roman"/>
      <w:spacing w:val="39"/>
      <w:sz w:val="26"/>
      <w:szCs w:val="26"/>
      <w:u w:val="none"/>
    </w:rPr>
  </w:style>
</w:styles>
</file>

<file path=word/webSettings.xml><?xml version="1.0" encoding="utf-8"?>
<w:webSettings xmlns:r="http://schemas.openxmlformats.org/officeDocument/2006/relationships" xmlns:w="http://schemas.openxmlformats.org/wordprocessingml/2006/main">
  <w:divs>
    <w:div w:id="35418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B0D9-1E29-420E-AA5A-FF2FA385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57</Pages>
  <Words>21122</Words>
  <Characters>120402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Anistratenko Nina</cp:lastModifiedBy>
  <cp:revision>3</cp:revision>
  <cp:lastPrinted>2020-12-17T14:11:00Z</cp:lastPrinted>
  <dcterms:created xsi:type="dcterms:W3CDTF">2021-11-18T13:01:00Z</dcterms:created>
  <dcterms:modified xsi:type="dcterms:W3CDTF">2021-11-18T17:31:00Z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